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C3BDC3" w14:textId="5242E23D" w:rsidR="003F6DFD" w:rsidRPr="000C44E9" w:rsidRDefault="0034128A" w:rsidP="00C54190">
      <w:pPr>
        <w:pStyle w:val="AIUrgentActionTopHeading"/>
        <w:tabs>
          <w:tab w:val="clear" w:pos="567"/>
        </w:tabs>
        <w:spacing w:line="240" w:lineRule="auto"/>
        <w:rPr>
          <w:rFonts w:cs="Arial"/>
          <w:sz w:val="60"/>
          <w:szCs w:val="60"/>
        </w:rPr>
      </w:pPr>
      <w:r w:rsidRPr="000C44E9">
        <w:rPr>
          <w:rFonts w:cs="Arial"/>
          <w:sz w:val="60"/>
          <w:szCs w:val="60"/>
          <w:highlight w:val="yellow"/>
        </w:rPr>
        <w:t>URGENT ACTION</w:t>
      </w:r>
    </w:p>
    <w:p w14:paraId="64611D9B" w14:textId="77777777" w:rsidR="003F748B" w:rsidRPr="009C0889" w:rsidRDefault="00CA3685" w:rsidP="00C54190">
      <w:pPr>
        <w:spacing w:after="0" w:line="240" w:lineRule="auto"/>
        <w:jc w:val="both"/>
        <w:rPr>
          <w:rFonts w:ascii="Arial" w:hAnsi="Arial" w:cs="Arial"/>
          <w:b/>
          <w:bCs/>
          <w:color w:val="auto"/>
          <w:sz w:val="32"/>
          <w:szCs w:val="32"/>
          <w:lang w:eastAsia="es-MX"/>
        </w:rPr>
      </w:pPr>
      <w:r w:rsidRPr="009C0889">
        <w:rPr>
          <w:rFonts w:ascii="Arial" w:hAnsi="Arial" w:cs="Arial"/>
          <w:b/>
          <w:bCs/>
          <w:color w:val="auto"/>
          <w:sz w:val="32"/>
          <w:szCs w:val="32"/>
          <w:lang w:eastAsia="es-MX"/>
        </w:rPr>
        <w:t>STOP V</w:t>
      </w:r>
      <w:r w:rsidR="000F4D19" w:rsidRPr="009C0889">
        <w:rPr>
          <w:rFonts w:ascii="Arial" w:hAnsi="Arial" w:cs="Arial"/>
          <w:b/>
          <w:bCs/>
          <w:color w:val="auto"/>
          <w:sz w:val="32"/>
          <w:szCs w:val="32"/>
          <w:lang w:eastAsia="es-MX"/>
        </w:rPr>
        <w:t>IOLENT</w:t>
      </w:r>
      <w:r w:rsidR="00824C82" w:rsidRPr="009C0889">
        <w:rPr>
          <w:rFonts w:ascii="Arial" w:hAnsi="Arial" w:cs="Arial"/>
          <w:b/>
          <w:bCs/>
          <w:color w:val="auto"/>
          <w:sz w:val="32"/>
          <w:szCs w:val="32"/>
          <w:lang w:eastAsia="es-MX"/>
        </w:rPr>
        <w:t xml:space="preserve"> </w:t>
      </w:r>
      <w:r w:rsidRPr="009C0889">
        <w:rPr>
          <w:rFonts w:ascii="Arial" w:hAnsi="Arial" w:cs="Arial"/>
          <w:b/>
          <w:bCs/>
          <w:color w:val="auto"/>
          <w:sz w:val="32"/>
          <w:szCs w:val="32"/>
          <w:lang w:eastAsia="es-MX"/>
        </w:rPr>
        <w:t xml:space="preserve">FORCED </w:t>
      </w:r>
      <w:r w:rsidR="000F4D19" w:rsidRPr="009C0889">
        <w:rPr>
          <w:rFonts w:ascii="Arial" w:hAnsi="Arial" w:cs="Arial"/>
          <w:b/>
          <w:bCs/>
          <w:color w:val="auto"/>
          <w:sz w:val="32"/>
          <w:szCs w:val="32"/>
          <w:lang w:eastAsia="es-MX"/>
        </w:rPr>
        <w:t>EVICTION</w:t>
      </w:r>
      <w:r w:rsidR="00632BCC" w:rsidRPr="009C0889">
        <w:rPr>
          <w:rFonts w:ascii="Arial" w:hAnsi="Arial" w:cs="Arial"/>
          <w:b/>
          <w:bCs/>
          <w:color w:val="auto"/>
          <w:sz w:val="32"/>
          <w:szCs w:val="32"/>
          <w:lang w:eastAsia="es-MX"/>
        </w:rPr>
        <w:t xml:space="preserve"> </w:t>
      </w:r>
      <w:r w:rsidR="00663A34" w:rsidRPr="009C0889">
        <w:rPr>
          <w:rFonts w:ascii="Arial" w:hAnsi="Arial" w:cs="Arial"/>
          <w:b/>
          <w:bCs/>
          <w:color w:val="auto"/>
          <w:sz w:val="32"/>
          <w:szCs w:val="32"/>
          <w:lang w:eastAsia="es-MX"/>
        </w:rPr>
        <w:t>OF</w:t>
      </w:r>
      <w:r w:rsidR="00B4447E" w:rsidRPr="009C0889">
        <w:rPr>
          <w:rFonts w:ascii="Arial" w:hAnsi="Arial" w:cs="Arial"/>
          <w:b/>
          <w:bCs/>
          <w:color w:val="auto"/>
          <w:sz w:val="32"/>
          <w:szCs w:val="32"/>
          <w:lang w:eastAsia="es-MX"/>
        </w:rPr>
        <w:t xml:space="preserve"> </w:t>
      </w:r>
      <w:r w:rsidR="00FF1C3F" w:rsidRPr="009C0889">
        <w:rPr>
          <w:rFonts w:ascii="Arial" w:hAnsi="Arial" w:cs="Arial"/>
          <w:b/>
          <w:bCs/>
          <w:color w:val="auto"/>
          <w:sz w:val="32"/>
          <w:szCs w:val="32"/>
          <w:lang w:eastAsia="es-MX"/>
        </w:rPr>
        <w:t xml:space="preserve">THE </w:t>
      </w:r>
      <w:r w:rsidR="000F4D19" w:rsidRPr="009C0889">
        <w:rPr>
          <w:rFonts w:ascii="Arial" w:hAnsi="Arial" w:cs="Arial"/>
          <w:b/>
          <w:bCs/>
          <w:color w:val="auto"/>
          <w:sz w:val="32"/>
          <w:szCs w:val="32"/>
          <w:lang w:eastAsia="es-MX"/>
        </w:rPr>
        <w:t>MA</w:t>
      </w:r>
      <w:r w:rsidR="000B4B10" w:rsidRPr="009C0889">
        <w:rPr>
          <w:rFonts w:ascii="Arial" w:hAnsi="Arial" w:cs="Arial"/>
          <w:b/>
          <w:bCs/>
          <w:color w:val="auto"/>
          <w:sz w:val="32"/>
          <w:szCs w:val="32"/>
          <w:lang w:eastAsia="es-MX"/>
        </w:rPr>
        <w:t>A</w:t>
      </w:r>
      <w:r w:rsidR="000F4D19" w:rsidRPr="009C0889">
        <w:rPr>
          <w:rFonts w:ascii="Arial" w:hAnsi="Arial" w:cs="Arial"/>
          <w:b/>
          <w:bCs/>
          <w:color w:val="auto"/>
          <w:sz w:val="32"/>
          <w:szCs w:val="32"/>
          <w:lang w:eastAsia="es-MX"/>
        </w:rPr>
        <w:t>SAI</w:t>
      </w:r>
      <w:r w:rsidR="00F829D1" w:rsidRPr="009C0889">
        <w:rPr>
          <w:rFonts w:ascii="Arial" w:hAnsi="Arial" w:cs="Arial"/>
          <w:b/>
          <w:bCs/>
          <w:color w:val="auto"/>
          <w:sz w:val="32"/>
          <w:szCs w:val="32"/>
          <w:lang w:eastAsia="es-MX"/>
        </w:rPr>
        <w:t xml:space="preserve"> </w:t>
      </w:r>
    </w:p>
    <w:p w14:paraId="06C507F1" w14:textId="47410013" w:rsidR="001F1184" w:rsidRPr="000C44E9" w:rsidRDefault="00C222C4" w:rsidP="00C54190">
      <w:pPr>
        <w:spacing w:after="0" w:line="240" w:lineRule="auto"/>
        <w:jc w:val="both"/>
        <w:rPr>
          <w:rFonts w:ascii="Arial" w:hAnsi="Arial" w:cs="Arial"/>
          <w:b/>
          <w:sz w:val="20"/>
          <w:szCs w:val="20"/>
          <w:lang w:eastAsia="es-MX"/>
        </w:rPr>
      </w:pPr>
      <w:r w:rsidRPr="000C44E9">
        <w:rPr>
          <w:rFonts w:ascii="Arial" w:hAnsi="Arial" w:cs="Arial"/>
          <w:b/>
          <w:bCs/>
          <w:sz w:val="20"/>
          <w:szCs w:val="20"/>
          <w:lang w:val="en-US"/>
        </w:rPr>
        <w:t xml:space="preserve">More than 70,000 Indigenous Maasai people are at risk of being </w:t>
      </w:r>
      <w:r w:rsidR="00EE7604" w:rsidRPr="000C44E9">
        <w:rPr>
          <w:rFonts w:ascii="Arial" w:hAnsi="Arial" w:cs="Arial"/>
          <w:b/>
          <w:bCs/>
          <w:sz w:val="20"/>
          <w:szCs w:val="20"/>
          <w:lang w:val="en-US"/>
        </w:rPr>
        <w:t>evicted</w:t>
      </w:r>
      <w:r w:rsidRPr="000C44E9">
        <w:rPr>
          <w:rFonts w:ascii="Arial" w:hAnsi="Arial" w:cs="Arial"/>
          <w:b/>
          <w:bCs/>
          <w:sz w:val="20"/>
          <w:szCs w:val="20"/>
          <w:lang w:val="en-US"/>
        </w:rPr>
        <w:t xml:space="preserve"> from their ancestral grazing lands to make way for a tourism operation after </w:t>
      </w:r>
      <w:r w:rsidR="001F1184" w:rsidRPr="000C44E9">
        <w:rPr>
          <w:rFonts w:ascii="Arial" w:hAnsi="Arial" w:cs="Arial"/>
          <w:b/>
          <w:sz w:val="20"/>
          <w:szCs w:val="20"/>
          <w:lang w:eastAsia="es-MX"/>
        </w:rPr>
        <w:t xml:space="preserve">a paramilitary group arrived </w:t>
      </w:r>
      <w:r w:rsidRPr="000C44E9">
        <w:rPr>
          <w:rFonts w:ascii="Arial" w:hAnsi="Arial" w:cs="Arial"/>
          <w:b/>
          <w:sz w:val="20"/>
          <w:szCs w:val="20"/>
          <w:lang w:eastAsia="es-MX"/>
        </w:rPr>
        <w:t>on June</w:t>
      </w:r>
      <w:r w:rsidR="00C54190" w:rsidRPr="000C44E9">
        <w:rPr>
          <w:rFonts w:ascii="Arial" w:hAnsi="Arial" w:cs="Arial"/>
          <w:b/>
          <w:sz w:val="20"/>
          <w:szCs w:val="20"/>
          <w:lang w:eastAsia="es-MX"/>
        </w:rPr>
        <w:t xml:space="preserve"> 7, 2022,</w:t>
      </w:r>
      <w:r w:rsidRPr="000C44E9">
        <w:rPr>
          <w:rFonts w:ascii="Arial" w:hAnsi="Arial" w:cs="Arial"/>
          <w:b/>
          <w:sz w:val="20"/>
          <w:szCs w:val="20"/>
          <w:lang w:eastAsia="es-MX"/>
        </w:rPr>
        <w:t xml:space="preserve"> </w:t>
      </w:r>
      <w:r w:rsidR="001F1184" w:rsidRPr="000C44E9">
        <w:rPr>
          <w:rFonts w:ascii="Arial" w:hAnsi="Arial" w:cs="Arial"/>
          <w:b/>
          <w:sz w:val="20"/>
          <w:szCs w:val="20"/>
          <w:lang w:eastAsia="es-MX"/>
        </w:rPr>
        <w:t xml:space="preserve">in the Maasai town of </w:t>
      </w:r>
      <w:proofErr w:type="spellStart"/>
      <w:r w:rsidR="001F1184" w:rsidRPr="000C44E9">
        <w:rPr>
          <w:rFonts w:ascii="Arial" w:hAnsi="Arial" w:cs="Arial"/>
          <w:b/>
          <w:sz w:val="20"/>
          <w:szCs w:val="20"/>
          <w:lang w:eastAsia="es-MX"/>
        </w:rPr>
        <w:t>Loliondo</w:t>
      </w:r>
      <w:proofErr w:type="spellEnd"/>
      <w:r w:rsidR="001F1184" w:rsidRPr="000C44E9">
        <w:rPr>
          <w:rFonts w:ascii="Arial" w:hAnsi="Arial" w:cs="Arial"/>
          <w:b/>
          <w:sz w:val="20"/>
          <w:szCs w:val="20"/>
          <w:lang w:eastAsia="es-MX"/>
        </w:rPr>
        <w:t>, in Arusha Region of Northern Tanzania</w:t>
      </w:r>
      <w:r w:rsidR="007E20A5" w:rsidRPr="000C44E9">
        <w:rPr>
          <w:rFonts w:ascii="Arial" w:hAnsi="Arial" w:cs="Arial"/>
          <w:b/>
          <w:sz w:val="20"/>
          <w:szCs w:val="20"/>
          <w:lang w:eastAsia="es-MX"/>
        </w:rPr>
        <w:t xml:space="preserve">, to implement the authorities’ plans to </w:t>
      </w:r>
      <w:r w:rsidR="00EB09CC" w:rsidRPr="000C44E9">
        <w:rPr>
          <w:rFonts w:ascii="Arial" w:hAnsi="Arial" w:cs="Arial"/>
          <w:b/>
          <w:sz w:val="20"/>
          <w:szCs w:val="20"/>
          <w:lang w:eastAsia="es-MX"/>
        </w:rPr>
        <w:t>seize</w:t>
      </w:r>
      <w:r w:rsidR="007E20A5" w:rsidRPr="000C44E9">
        <w:rPr>
          <w:rFonts w:ascii="Arial" w:hAnsi="Arial" w:cs="Arial"/>
          <w:b/>
          <w:sz w:val="20"/>
          <w:szCs w:val="20"/>
          <w:lang w:eastAsia="es-MX"/>
        </w:rPr>
        <w:t xml:space="preserve"> the ancestral and registered land of the Maasai people</w:t>
      </w:r>
      <w:r w:rsidR="001F1184" w:rsidRPr="000C44E9">
        <w:rPr>
          <w:rFonts w:ascii="Arial" w:hAnsi="Arial" w:cs="Arial"/>
          <w:b/>
          <w:sz w:val="20"/>
          <w:szCs w:val="20"/>
          <w:lang w:eastAsia="es-MX"/>
        </w:rPr>
        <w:t>.</w:t>
      </w:r>
      <w:r w:rsidR="00F2026A" w:rsidRPr="000C44E9">
        <w:rPr>
          <w:rFonts w:ascii="Arial" w:hAnsi="Arial" w:cs="Arial"/>
          <w:b/>
          <w:sz w:val="20"/>
          <w:szCs w:val="20"/>
          <w:lang w:eastAsia="es-MX"/>
        </w:rPr>
        <w:t xml:space="preserve"> </w:t>
      </w:r>
      <w:r w:rsidR="001F1184" w:rsidRPr="000C44E9">
        <w:rPr>
          <w:rFonts w:ascii="Arial" w:hAnsi="Arial" w:cs="Arial"/>
          <w:b/>
          <w:sz w:val="20"/>
          <w:szCs w:val="20"/>
          <w:lang w:eastAsia="es-MX"/>
        </w:rPr>
        <w:t>On</w:t>
      </w:r>
      <w:r w:rsidR="00F802EC" w:rsidRPr="000C44E9">
        <w:rPr>
          <w:rFonts w:ascii="Arial" w:hAnsi="Arial" w:cs="Arial"/>
          <w:b/>
          <w:sz w:val="20"/>
          <w:szCs w:val="20"/>
          <w:lang w:eastAsia="es-MX"/>
        </w:rPr>
        <w:t xml:space="preserve"> </w:t>
      </w:r>
      <w:r w:rsidR="001F1184" w:rsidRPr="000C44E9">
        <w:rPr>
          <w:rFonts w:ascii="Arial" w:hAnsi="Arial" w:cs="Arial"/>
          <w:b/>
          <w:sz w:val="20"/>
          <w:szCs w:val="20"/>
          <w:lang w:eastAsia="es-MX"/>
        </w:rPr>
        <w:t>June</w:t>
      </w:r>
      <w:r w:rsidR="005C77AA" w:rsidRPr="000C44E9">
        <w:rPr>
          <w:rFonts w:ascii="Arial" w:hAnsi="Arial" w:cs="Arial"/>
          <w:b/>
          <w:sz w:val="20"/>
          <w:szCs w:val="20"/>
          <w:lang w:eastAsia="es-MX"/>
        </w:rPr>
        <w:t xml:space="preserve"> 9, 2022</w:t>
      </w:r>
      <w:r w:rsidR="001F1184" w:rsidRPr="000C44E9">
        <w:rPr>
          <w:rFonts w:ascii="Arial" w:hAnsi="Arial" w:cs="Arial"/>
          <w:b/>
          <w:sz w:val="20"/>
          <w:szCs w:val="20"/>
          <w:lang w:eastAsia="es-MX"/>
        </w:rPr>
        <w:t xml:space="preserve">, </w:t>
      </w:r>
      <w:r w:rsidR="00DA78AD" w:rsidRPr="000C44E9">
        <w:rPr>
          <w:rFonts w:ascii="Arial" w:hAnsi="Arial" w:cs="Arial"/>
          <w:b/>
          <w:sz w:val="20"/>
          <w:szCs w:val="20"/>
          <w:lang w:eastAsia="es-MX"/>
        </w:rPr>
        <w:t xml:space="preserve">community members began to protest the </w:t>
      </w:r>
      <w:r w:rsidR="00782AED" w:rsidRPr="000C44E9">
        <w:rPr>
          <w:rFonts w:ascii="Arial" w:hAnsi="Arial" w:cs="Arial"/>
          <w:b/>
          <w:sz w:val="20"/>
          <w:szCs w:val="20"/>
          <w:lang w:eastAsia="es-MX"/>
        </w:rPr>
        <w:t>demarcation but</w:t>
      </w:r>
      <w:r w:rsidR="00DA78AD" w:rsidRPr="000C44E9">
        <w:rPr>
          <w:rFonts w:ascii="Arial" w:hAnsi="Arial" w:cs="Arial"/>
          <w:b/>
          <w:sz w:val="20"/>
          <w:szCs w:val="20"/>
          <w:lang w:eastAsia="es-MX"/>
        </w:rPr>
        <w:t xml:space="preserve"> were met with force by security officers, </w:t>
      </w:r>
      <w:r w:rsidR="00070645" w:rsidRPr="000C44E9">
        <w:rPr>
          <w:rFonts w:ascii="Arial" w:hAnsi="Arial" w:cs="Arial"/>
          <w:b/>
          <w:sz w:val="20"/>
          <w:szCs w:val="20"/>
          <w:lang w:eastAsia="es-MX"/>
        </w:rPr>
        <w:t xml:space="preserve">who </w:t>
      </w:r>
      <w:r w:rsidR="007A6D20" w:rsidRPr="000C44E9">
        <w:rPr>
          <w:rFonts w:ascii="Arial" w:hAnsi="Arial" w:cs="Arial"/>
          <w:b/>
          <w:sz w:val="20"/>
          <w:szCs w:val="20"/>
          <w:lang w:eastAsia="es-MX"/>
        </w:rPr>
        <w:t>use</w:t>
      </w:r>
      <w:r w:rsidR="00E47E4E" w:rsidRPr="000C44E9">
        <w:rPr>
          <w:rFonts w:ascii="Arial" w:hAnsi="Arial" w:cs="Arial"/>
          <w:b/>
          <w:sz w:val="20"/>
          <w:szCs w:val="20"/>
          <w:lang w:eastAsia="es-MX"/>
        </w:rPr>
        <w:t xml:space="preserve">d </w:t>
      </w:r>
      <w:r w:rsidR="007A6D20" w:rsidRPr="000C44E9">
        <w:rPr>
          <w:rFonts w:ascii="Arial" w:hAnsi="Arial" w:cs="Arial"/>
          <w:b/>
          <w:sz w:val="20"/>
          <w:szCs w:val="20"/>
          <w:lang w:eastAsia="es-MX"/>
        </w:rPr>
        <w:t>tear</w:t>
      </w:r>
      <w:r w:rsidR="005C77AA" w:rsidRPr="000C44E9">
        <w:rPr>
          <w:rFonts w:ascii="Arial" w:hAnsi="Arial" w:cs="Arial"/>
          <w:b/>
          <w:sz w:val="20"/>
          <w:szCs w:val="20"/>
          <w:lang w:eastAsia="es-MX"/>
        </w:rPr>
        <w:t xml:space="preserve"> </w:t>
      </w:r>
      <w:r w:rsidR="007A6D20" w:rsidRPr="000C44E9">
        <w:rPr>
          <w:rFonts w:ascii="Arial" w:hAnsi="Arial" w:cs="Arial"/>
          <w:b/>
          <w:sz w:val="20"/>
          <w:szCs w:val="20"/>
          <w:lang w:eastAsia="es-MX"/>
        </w:rPr>
        <w:t xml:space="preserve">gas and </w:t>
      </w:r>
      <w:r w:rsidR="00B737C7" w:rsidRPr="000C44E9">
        <w:rPr>
          <w:rFonts w:ascii="Arial" w:hAnsi="Arial" w:cs="Arial"/>
          <w:b/>
          <w:sz w:val="20"/>
          <w:szCs w:val="20"/>
          <w:lang w:eastAsia="es-MX"/>
        </w:rPr>
        <w:t>firearms</w:t>
      </w:r>
      <w:r w:rsidR="007A6D20" w:rsidRPr="000C44E9">
        <w:rPr>
          <w:rFonts w:ascii="Arial" w:hAnsi="Arial" w:cs="Arial"/>
          <w:b/>
          <w:sz w:val="20"/>
          <w:szCs w:val="20"/>
          <w:lang w:eastAsia="es-MX"/>
        </w:rPr>
        <w:t xml:space="preserve"> </w:t>
      </w:r>
      <w:r w:rsidR="00F83BED" w:rsidRPr="000C44E9">
        <w:rPr>
          <w:rFonts w:ascii="Arial" w:hAnsi="Arial" w:cs="Arial"/>
          <w:b/>
          <w:sz w:val="20"/>
          <w:szCs w:val="20"/>
          <w:lang w:eastAsia="es-MX"/>
        </w:rPr>
        <w:t>against the protestors</w:t>
      </w:r>
      <w:r w:rsidR="00336EB5" w:rsidRPr="000C44E9">
        <w:rPr>
          <w:rFonts w:ascii="Arial" w:hAnsi="Arial" w:cs="Arial"/>
          <w:b/>
          <w:sz w:val="20"/>
          <w:szCs w:val="20"/>
          <w:lang w:eastAsia="es-MX"/>
        </w:rPr>
        <w:t xml:space="preserve">. </w:t>
      </w:r>
      <w:r w:rsidR="003F748B" w:rsidRPr="000C44E9">
        <w:rPr>
          <w:rFonts w:ascii="Arial" w:hAnsi="Arial" w:cs="Arial"/>
          <w:b/>
          <w:sz w:val="20"/>
          <w:szCs w:val="20"/>
          <w:lang w:eastAsia="es-MX"/>
        </w:rPr>
        <w:t>25 community members</w:t>
      </w:r>
      <w:r w:rsidR="00336EB5" w:rsidRPr="000C44E9">
        <w:rPr>
          <w:rFonts w:ascii="Arial" w:hAnsi="Arial" w:cs="Arial"/>
          <w:b/>
          <w:sz w:val="20"/>
          <w:szCs w:val="20"/>
          <w:lang w:eastAsia="es-MX"/>
        </w:rPr>
        <w:t xml:space="preserve"> were</w:t>
      </w:r>
      <w:r w:rsidR="001F1184" w:rsidRPr="000C44E9">
        <w:rPr>
          <w:rFonts w:ascii="Arial" w:hAnsi="Arial" w:cs="Arial"/>
          <w:b/>
          <w:sz w:val="20"/>
          <w:szCs w:val="20"/>
          <w:lang w:eastAsia="es-MX"/>
        </w:rPr>
        <w:t xml:space="preserve"> arrested</w:t>
      </w:r>
      <w:r w:rsidR="00336EB5" w:rsidRPr="000C44E9">
        <w:rPr>
          <w:rFonts w:ascii="Arial" w:hAnsi="Arial" w:cs="Arial"/>
          <w:b/>
          <w:sz w:val="20"/>
          <w:szCs w:val="20"/>
          <w:lang w:eastAsia="es-MX"/>
        </w:rPr>
        <w:t xml:space="preserve"> and</w:t>
      </w:r>
      <w:r w:rsidR="001F1184" w:rsidRPr="000C44E9">
        <w:rPr>
          <w:rFonts w:ascii="Arial" w:hAnsi="Arial" w:cs="Arial"/>
          <w:b/>
          <w:sz w:val="20"/>
          <w:szCs w:val="20"/>
          <w:lang w:eastAsia="es-MX"/>
        </w:rPr>
        <w:t xml:space="preserve"> </w:t>
      </w:r>
      <w:r w:rsidR="001F1184" w:rsidRPr="000C44E9">
        <w:rPr>
          <w:rFonts w:ascii="Arial" w:eastAsia="Amnesty Trade Gothic" w:hAnsi="Arial" w:cs="Arial"/>
          <w:b/>
          <w:color w:val="000000" w:themeColor="text1"/>
          <w:sz w:val="20"/>
          <w:szCs w:val="20"/>
        </w:rPr>
        <w:t xml:space="preserve">have since been charged with </w:t>
      </w:r>
      <w:r w:rsidR="003F748B" w:rsidRPr="000C44E9">
        <w:rPr>
          <w:rFonts w:ascii="Arial" w:eastAsia="Amnesty Trade Gothic" w:hAnsi="Arial" w:cs="Arial"/>
          <w:b/>
          <w:color w:val="000000" w:themeColor="text1"/>
          <w:sz w:val="20"/>
          <w:szCs w:val="20"/>
        </w:rPr>
        <w:t>conspiracy to commit the</w:t>
      </w:r>
      <w:r w:rsidR="001F1184" w:rsidRPr="000C44E9">
        <w:rPr>
          <w:rFonts w:ascii="Arial" w:eastAsia="Amnesty Trade Gothic" w:hAnsi="Arial" w:cs="Arial"/>
          <w:b/>
          <w:color w:val="000000" w:themeColor="text1"/>
          <w:sz w:val="20"/>
          <w:szCs w:val="20"/>
        </w:rPr>
        <w:t xml:space="preserve"> murder of a police officer. </w:t>
      </w:r>
      <w:r w:rsidR="006F5954" w:rsidRPr="000C44E9">
        <w:rPr>
          <w:rFonts w:ascii="Arial" w:eastAsia="Amnesty Trade Gothic" w:hAnsi="Arial" w:cs="Arial"/>
          <w:b/>
          <w:color w:val="000000" w:themeColor="text1"/>
          <w:sz w:val="20"/>
          <w:szCs w:val="20"/>
        </w:rPr>
        <w:t>The authorities must</w:t>
      </w:r>
      <w:r w:rsidR="001F1184" w:rsidRPr="000C44E9">
        <w:rPr>
          <w:rFonts w:ascii="Arial" w:eastAsia="Amnesty Trade Gothic" w:hAnsi="Arial" w:cs="Arial"/>
          <w:b/>
          <w:color w:val="000000" w:themeColor="text1"/>
          <w:sz w:val="20"/>
          <w:szCs w:val="20"/>
        </w:rPr>
        <w:t xml:space="preserve"> </w:t>
      </w:r>
      <w:r w:rsidR="001F1184" w:rsidRPr="000C44E9">
        <w:rPr>
          <w:rFonts w:ascii="Arial" w:hAnsi="Arial" w:cs="Arial"/>
          <w:b/>
          <w:color w:val="000000" w:themeColor="text1"/>
          <w:sz w:val="20"/>
          <w:szCs w:val="20"/>
        </w:rPr>
        <w:t xml:space="preserve">end the security operation in </w:t>
      </w:r>
      <w:proofErr w:type="spellStart"/>
      <w:r w:rsidR="001F1184" w:rsidRPr="000C44E9">
        <w:rPr>
          <w:rFonts w:ascii="Arial" w:hAnsi="Arial" w:cs="Arial"/>
          <w:b/>
          <w:color w:val="000000" w:themeColor="text1"/>
          <w:sz w:val="20"/>
          <w:szCs w:val="20"/>
        </w:rPr>
        <w:t>Loliondo</w:t>
      </w:r>
      <w:proofErr w:type="spellEnd"/>
      <w:r w:rsidR="001F1184" w:rsidRPr="000C44E9">
        <w:rPr>
          <w:rFonts w:ascii="Arial" w:hAnsi="Arial" w:cs="Arial"/>
          <w:b/>
          <w:color w:val="000000" w:themeColor="text1"/>
          <w:sz w:val="20"/>
          <w:szCs w:val="20"/>
        </w:rPr>
        <w:t>, immediately release the arrested persons</w:t>
      </w:r>
      <w:r w:rsidR="00FE0AE9" w:rsidRPr="000C44E9">
        <w:rPr>
          <w:rFonts w:ascii="Arial" w:hAnsi="Arial" w:cs="Arial"/>
          <w:b/>
          <w:color w:val="000000" w:themeColor="text1"/>
          <w:sz w:val="20"/>
          <w:szCs w:val="20"/>
        </w:rPr>
        <w:t xml:space="preserve"> </w:t>
      </w:r>
      <w:r w:rsidR="00C50914" w:rsidRPr="000C44E9">
        <w:rPr>
          <w:rFonts w:ascii="Arial" w:hAnsi="Arial" w:cs="Arial"/>
          <w:b/>
          <w:color w:val="000000" w:themeColor="text1"/>
          <w:sz w:val="20"/>
          <w:szCs w:val="20"/>
        </w:rPr>
        <w:t xml:space="preserve">and </w:t>
      </w:r>
      <w:r w:rsidR="001F1184" w:rsidRPr="000C44E9">
        <w:rPr>
          <w:rFonts w:ascii="Arial" w:hAnsi="Arial" w:cs="Arial"/>
          <w:b/>
          <w:color w:val="000000" w:themeColor="text1"/>
          <w:sz w:val="20"/>
          <w:szCs w:val="20"/>
        </w:rPr>
        <w:t xml:space="preserve">suspend any </w:t>
      </w:r>
      <w:r w:rsidR="00AB58F3" w:rsidRPr="000C44E9">
        <w:rPr>
          <w:rFonts w:ascii="Arial" w:hAnsi="Arial" w:cs="Arial"/>
          <w:b/>
          <w:color w:val="000000" w:themeColor="text1"/>
          <w:sz w:val="20"/>
          <w:szCs w:val="20"/>
        </w:rPr>
        <w:t xml:space="preserve">ongoing </w:t>
      </w:r>
      <w:r w:rsidR="001F1184" w:rsidRPr="000C44E9">
        <w:rPr>
          <w:rFonts w:ascii="Arial" w:hAnsi="Arial" w:cs="Arial"/>
          <w:b/>
          <w:color w:val="000000" w:themeColor="text1"/>
          <w:sz w:val="20"/>
          <w:szCs w:val="20"/>
        </w:rPr>
        <w:t>land acquisition plans</w:t>
      </w:r>
      <w:r w:rsidR="00E07CA7" w:rsidRPr="000C44E9">
        <w:rPr>
          <w:rFonts w:ascii="Arial" w:hAnsi="Arial" w:cs="Arial"/>
          <w:b/>
          <w:color w:val="000000" w:themeColor="text1"/>
          <w:sz w:val="20"/>
          <w:szCs w:val="20"/>
        </w:rPr>
        <w:t>.</w:t>
      </w:r>
    </w:p>
    <w:p w14:paraId="5217CC85" w14:textId="77777777" w:rsidR="005D2C37" w:rsidRPr="009C0889" w:rsidRDefault="005D2C37" w:rsidP="00C54190">
      <w:pPr>
        <w:spacing w:after="0" w:line="240" w:lineRule="auto"/>
        <w:rPr>
          <w:rFonts w:ascii="Arial" w:hAnsi="Arial" w:cs="Arial"/>
          <w:b/>
          <w:sz w:val="10"/>
          <w:szCs w:val="10"/>
          <w:lang w:eastAsia="es-MX"/>
        </w:rPr>
      </w:pPr>
    </w:p>
    <w:p w14:paraId="760DDE4F" w14:textId="6AEE276F" w:rsidR="005D2C37" w:rsidRPr="00C54190" w:rsidRDefault="005D2C37" w:rsidP="00C54190">
      <w:pPr>
        <w:spacing w:after="0" w:line="240" w:lineRule="auto"/>
        <w:rPr>
          <w:rFonts w:ascii="Arial" w:hAnsi="Arial" w:cs="Arial"/>
          <w:b/>
          <w:color w:val="auto"/>
          <w:sz w:val="20"/>
          <w:szCs w:val="20"/>
          <w:lang w:eastAsia="es-MX"/>
        </w:rPr>
      </w:pPr>
      <w:r w:rsidRPr="00C54190">
        <w:rPr>
          <w:rFonts w:ascii="Arial" w:hAnsi="Arial" w:cs="Arial"/>
          <w:b/>
          <w:color w:val="auto"/>
          <w:sz w:val="20"/>
          <w:szCs w:val="20"/>
          <w:lang w:eastAsia="es-MX"/>
        </w:rPr>
        <w:t>TAKE ACTION:</w:t>
      </w:r>
    </w:p>
    <w:p w14:paraId="4A7FC5F6" w14:textId="77777777" w:rsidR="005C77AA" w:rsidRPr="005C77AA" w:rsidRDefault="005C77AA" w:rsidP="005C77AA">
      <w:pPr>
        <w:widowControl/>
        <w:numPr>
          <w:ilvl w:val="0"/>
          <w:numId w:val="27"/>
        </w:numPr>
        <w:suppressAutoHyphens w:val="0"/>
        <w:spacing w:after="0" w:line="259" w:lineRule="auto"/>
        <w:ind w:left="360"/>
        <w:rPr>
          <w:rFonts w:ascii="Arial" w:hAnsi="Arial" w:cs="Arial"/>
          <w:sz w:val="20"/>
          <w:szCs w:val="20"/>
        </w:rPr>
      </w:pPr>
      <w:bookmarkStart w:id="0" w:name="_Hlk77689456"/>
      <w:r w:rsidRPr="005C77AA">
        <w:rPr>
          <w:rFonts w:ascii="Arial" w:hAnsi="Arial" w:cs="Arial"/>
          <w:sz w:val="20"/>
          <w:szCs w:val="20"/>
        </w:rPr>
        <w:t>Write a letter in your own words or using the sample below as a guide to one or both government officials listed. You can also email, fax, call or </w:t>
      </w:r>
      <w:proofErr w:type="gramStart"/>
      <w:r w:rsidRPr="005C77AA">
        <w:rPr>
          <w:rFonts w:ascii="Arial" w:hAnsi="Arial" w:cs="Arial"/>
          <w:sz w:val="20"/>
          <w:szCs w:val="20"/>
        </w:rPr>
        <w:t>Tweet</w:t>
      </w:r>
      <w:proofErr w:type="gramEnd"/>
      <w:r w:rsidRPr="005C77AA">
        <w:rPr>
          <w:rFonts w:ascii="Arial" w:hAnsi="Arial" w:cs="Arial"/>
          <w:sz w:val="20"/>
          <w:szCs w:val="20"/>
        </w:rPr>
        <w:t> them. </w:t>
      </w:r>
    </w:p>
    <w:p w14:paraId="22DA5851" w14:textId="04FB8C1A" w:rsidR="005C77AA" w:rsidRPr="005C77AA" w:rsidRDefault="005C77AA" w:rsidP="005C77AA">
      <w:pPr>
        <w:widowControl/>
        <w:numPr>
          <w:ilvl w:val="0"/>
          <w:numId w:val="28"/>
        </w:numPr>
        <w:suppressAutoHyphens w:val="0"/>
        <w:spacing w:after="0" w:line="259" w:lineRule="auto"/>
        <w:ind w:left="360"/>
        <w:rPr>
          <w:rFonts w:ascii="Arial" w:hAnsi="Arial" w:cs="Arial"/>
          <w:sz w:val="20"/>
          <w:szCs w:val="20"/>
        </w:rPr>
      </w:pPr>
      <w:hyperlink r:id="rId8" w:tgtFrame="_blank" w:history="1">
        <w:r w:rsidRPr="005C77AA">
          <w:rPr>
            <w:rStyle w:val="Hyperlink"/>
            <w:rFonts w:ascii="Arial" w:hAnsi="Arial" w:cs="Arial"/>
            <w:sz w:val="20"/>
            <w:szCs w:val="20"/>
          </w:rPr>
          <w:t>Click here</w:t>
        </w:r>
      </w:hyperlink>
      <w:r w:rsidRPr="005C77AA">
        <w:rPr>
          <w:rFonts w:ascii="Arial" w:hAnsi="Arial" w:cs="Arial"/>
          <w:sz w:val="20"/>
          <w:szCs w:val="20"/>
        </w:rPr>
        <w:t> to let us know the actions you took on </w:t>
      </w:r>
      <w:r w:rsidRPr="005C77AA">
        <w:rPr>
          <w:rFonts w:ascii="Arial" w:hAnsi="Arial" w:cs="Arial"/>
          <w:b/>
          <w:bCs/>
          <w:i/>
          <w:iCs/>
          <w:sz w:val="20"/>
          <w:szCs w:val="20"/>
        </w:rPr>
        <w:t>Urgent Action </w:t>
      </w:r>
      <w:r w:rsidR="005A38D7">
        <w:rPr>
          <w:rFonts w:ascii="Arial" w:hAnsi="Arial" w:cs="Arial"/>
          <w:b/>
          <w:bCs/>
          <w:i/>
          <w:iCs/>
          <w:sz w:val="20"/>
          <w:szCs w:val="20"/>
        </w:rPr>
        <w:t>35</w:t>
      </w:r>
      <w:r w:rsidRPr="005C77AA">
        <w:rPr>
          <w:rFonts w:ascii="Arial" w:hAnsi="Arial" w:cs="Arial"/>
          <w:b/>
          <w:bCs/>
          <w:i/>
          <w:iCs/>
          <w:sz w:val="20"/>
          <w:szCs w:val="20"/>
        </w:rPr>
        <w:t>.</w:t>
      </w:r>
      <w:r w:rsidR="005A38D7">
        <w:rPr>
          <w:rFonts w:ascii="Arial" w:hAnsi="Arial" w:cs="Arial"/>
          <w:b/>
          <w:bCs/>
          <w:i/>
          <w:iCs/>
          <w:sz w:val="20"/>
          <w:szCs w:val="20"/>
        </w:rPr>
        <w:t>22</w:t>
      </w:r>
      <w:r w:rsidRPr="005C77AA">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0C44E9" w:rsidRDefault="005D2C37" w:rsidP="00C54190">
      <w:pPr>
        <w:autoSpaceDE w:val="0"/>
        <w:autoSpaceDN w:val="0"/>
        <w:adjustRightInd w:val="0"/>
        <w:spacing w:after="0" w:line="240" w:lineRule="auto"/>
        <w:rPr>
          <w:rFonts w:ascii="Arial" w:hAnsi="Arial" w:cs="Arial"/>
          <w:i/>
          <w:iCs/>
          <w:sz w:val="16"/>
          <w:szCs w:val="16"/>
          <w:lang w:eastAsia="es-MX"/>
        </w:rPr>
      </w:pPr>
    </w:p>
    <w:p w14:paraId="29773E69" w14:textId="77777777" w:rsidR="000C44E9" w:rsidRDefault="000C44E9" w:rsidP="000C44E9">
      <w:pPr>
        <w:spacing w:after="0" w:line="240" w:lineRule="auto"/>
        <w:rPr>
          <w:rFonts w:ascii="Arial" w:hAnsi="Arial" w:cs="Arial"/>
          <w:b/>
          <w:iCs/>
          <w:szCs w:val="18"/>
        </w:rPr>
        <w:sectPr w:rsidR="000C44E9" w:rsidSect="0068440D">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310B0FD" w14:textId="1FBC5DE1" w:rsidR="002D725B" w:rsidRPr="00C54190" w:rsidRDefault="002D725B" w:rsidP="000C44E9">
      <w:pPr>
        <w:spacing w:after="0" w:line="240" w:lineRule="auto"/>
        <w:rPr>
          <w:rFonts w:ascii="Arial" w:hAnsi="Arial" w:cs="Arial"/>
          <w:b/>
          <w:iCs/>
          <w:szCs w:val="18"/>
        </w:rPr>
      </w:pPr>
      <w:r w:rsidRPr="00C54190">
        <w:rPr>
          <w:rFonts w:ascii="Arial" w:hAnsi="Arial" w:cs="Arial"/>
          <w:b/>
          <w:iCs/>
          <w:szCs w:val="18"/>
        </w:rPr>
        <w:t xml:space="preserve">President </w:t>
      </w:r>
      <w:proofErr w:type="spellStart"/>
      <w:r w:rsidR="009A34F0" w:rsidRPr="00C54190">
        <w:rPr>
          <w:rFonts w:ascii="Arial" w:hAnsi="Arial" w:cs="Arial"/>
          <w:b/>
          <w:iCs/>
          <w:szCs w:val="18"/>
        </w:rPr>
        <w:t>Suluhu</w:t>
      </w:r>
      <w:proofErr w:type="spellEnd"/>
      <w:r w:rsidR="009A34F0" w:rsidRPr="00C54190">
        <w:rPr>
          <w:rFonts w:ascii="Arial" w:hAnsi="Arial" w:cs="Arial"/>
          <w:b/>
          <w:iCs/>
          <w:szCs w:val="18"/>
        </w:rPr>
        <w:t xml:space="preserve"> </w:t>
      </w:r>
      <w:proofErr w:type="spellStart"/>
      <w:r w:rsidR="009A34F0" w:rsidRPr="00C54190">
        <w:rPr>
          <w:rFonts w:ascii="Arial" w:hAnsi="Arial" w:cs="Arial"/>
          <w:b/>
          <w:iCs/>
          <w:szCs w:val="18"/>
        </w:rPr>
        <w:t>Samia</w:t>
      </w:r>
      <w:proofErr w:type="spellEnd"/>
      <w:r w:rsidR="00D92707" w:rsidRPr="00C54190">
        <w:rPr>
          <w:rFonts w:ascii="Arial" w:hAnsi="Arial" w:cs="Arial"/>
          <w:b/>
          <w:iCs/>
          <w:szCs w:val="18"/>
        </w:rPr>
        <w:t xml:space="preserve"> Hassan</w:t>
      </w:r>
    </w:p>
    <w:p w14:paraId="293F459B" w14:textId="547F22DF" w:rsidR="002D725B" w:rsidRPr="00C54190" w:rsidRDefault="002D725B" w:rsidP="000C44E9">
      <w:pPr>
        <w:spacing w:after="0" w:line="240" w:lineRule="auto"/>
        <w:rPr>
          <w:rFonts w:ascii="Arial" w:hAnsi="Arial" w:cs="Arial"/>
          <w:iCs/>
          <w:szCs w:val="18"/>
        </w:rPr>
      </w:pPr>
      <w:r w:rsidRPr="00C54190">
        <w:rPr>
          <w:rFonts w:ascii="Arial" w:hAnsi="Arial" w:cs="Arial"/>
          <w:iCs/>
          <w:szCs w:val="18"/>
        </w:rPr>
        <w:t>President's Office</w:t>
      </w:r>
    </w:p>
    <w:p w14:paraId="626D8CE6" w14:textId="7EBCCE79" w:rsidR="002D725B" w:rsidRPr="00C54190" w:rsidRDefault="002D725B" w:rsidP="000C44E9">
      <w:pPr>
        <w:spacing w:after="0" w:line="240" w:lineRule="auto"/>
        <w:rPr>
          <w:rFonts w:ascii="Arial" w:hAnsi="Arial" w:cs="Arial"/>
          <w:iCs/>
          <w:szCs w:val="18"/>
        </w:rPr>
      </w:pPr>
      <w:proofErr w:type="spellStart"/>
      <w:r w:rsidRPr="00C54190">
        <w:rPr>
          <w:rFonts w:ascii="Arial" w:hAnsi="Arial" w:cs="Arial"/>
          <w:iCs/>
          <w:szCs w:val="18"/>
        </w:rPr>
        <w:t>Utumishi</w:t>
      </w:r>
      <w:proofErr w:type="spellEnd"/>
      <w:r w:rsidRPr="00C54190">
        <w:rPr>
          <w:rFonts w:ascii="Arial" w:hAnsi="Arial" w:cs="Arial"/>
          <w:iCs/>
          <w:szCs w:val="18"/>
        </w:rPr>
        <w:t xml:space="preserve"> </w:t>
      </w:r>
      <w:r w:rsidR="009E6F1E" w:rsidRPr="00C54190">
        <w:rPr>
          <w:rFonts w:ascii="Arial" w:hAnsi="Arial" w:cs="Arial"/>
          <w:iCs/>
          <w:szCs w:val="18"/>
        </w:rPr>
        <w:t>S</w:t>
      </w:r>
      <w:r w:rsidRPr="00C54190">
        <w:rPr>
          <w:rFonts w:ascii="Arial" w:hAnsi="Arial" w:cs="Arial"/>
          <w:iCs/>
          <w:szCs w:val="18"/>
        </w:rPr>
        <w:t>treet</w:t>
      </w:r>
      <w:r w:rsidR="00CD706E" w:rsidRPr="00C54190">
        <w:rPr>
          <w:rFonts w:ascii="Arial" w:hAnsi="Arial" w:cs="Arial"/>
          <w:iCs/>
          <w:szCs w:val="18"/>
        </w:rPr>
        <w:t xml:space="preserve">, </w:t>
      </w:r>
      <w:r w:rsidRPr="00C54190">
        <w:rPr>
          <w:rFonts w:ascii="Arial" w:hAnsi="Arial" w:cs="Arial"/>
          <w:iCs/>
          <w:szCs w:val="18"/>
        </w:rPr>
        <w:t>P.O. BOX 670,</w:t>
      </w:r>
    </w:p>
    <w:p w14:paraId="32BD56F3" w14:textId="5F4DAB9C" w:rsidR="002D725B" w:rsidRPr="00C54190" w:rsidRDefault="002D725B" w:rsidP="000C44E9">
      <w:pPr>
        <w:spacing w:after="0" w:line="240" w:lineRule="auto"/>
        <w:rPr>
          <w:rFonts w:ascii="Arial" w:hAnsi="Arial" w:cs="Arial"/>
          <w:iCs/>
          <w:szCs w:val="18"/>
          <w:lang w:val="es-ES"/>
        </w:rPr>
      </w:pPr>
      <w:r w:rsidRPr="00C54190">
        <w:rPr>
          <w:rFonts w:ascii="Arial" w:hAnsi="Arial" w:cs="Arial"/>
          <w:iCs/>
          <w:szCs w:val="18"/>
          <w:lang w:val="es-ES"/>
        </w:rPr>
        <w:t>Dodoma</w:t>
      </w:r>
      <w:r w:rsidR="003647EF" w:rsidRPr="00C54190">
        <w:rPr>
          <w:rFonts w:ascii="Arial" w:hAnsi="Arial" w:cs="Arial"/>
          <w:iCs/>
          <w:szCs w:val="18"/>
          <w:lang w:val="es-ES"/>
        </w:rPr>
        <w:t>,</w:t>
      </w:r>
      <w:r w:rsidRPr="00C54190">
        <w:rPr>
          <w:rFonts w:ascii="Arial" w:hAnsi="Arial" w:cs="Arial"/>
          <w:iCs/>
          <w:szCs w:val="18"/>
          <w:lang w:val="es-ES"/>
        </w:rPr>
        <w:t xml:space="preserve"> Tanzania</w:t>
      </w:r>
    </w:p>
    <w:p w14:paraId="1E6BDDB3" w14:textId="39C6DD81" w:rsidR="002D725B" w:rsidRPr="009B3B31" w:rsidRDefault="002D725B" w:rsidP="000C44E9">
      <w:pPr>
        <w:spacing w:after="0" w:line="240" w:lineRule="auto"/>
        <w:rPr>
          <w:rFonts w:ascii="Arial" w:hAnsi="Arial" w:cs="Arial"/>
          <w:iCs/>
          <w:szCs w:val="18"/>
          <w:lang w:val="en-US"/>
        </w:rPr>
      </w:pPr>
      <w:r w:rsidRPr="009B3B31">
        <w:rPr>
          <w:rFonts w:ascii="Arial" w:hAnsi="Arial" w:cs="Arial"/>
          <w:iCs/>
          <w:szCs w:val="18"/>
          <w:lang w:val="en-US"/>
        </w:rPr>
        <w:t xml:space="preserve">Email: </w:t>
      </w:r>
      <w:hyperlink r:id="rId13" w:history="1">
        <w:r w:rsidR="005C77AA" w:rsidRPr="009B3B31">
          <w:rPr>
            <w:rStyle w:val="Hyperlink"/>
            <w:rFonts w:ascii="Arial" w:hAnsi="Arial" w:cs="Arial"/>
            <w:iCs/>
            <w:szCs w:val="18"/>
            <w:lang w:val="en-US"/>
          </w:rPr>
          <w:t>ps@utumishi.go.tz</w:t>
        </w:r>
      </w:hyperlink>
      <w:r w:rsidR="005C77AA" w:rsidRPr="009B3B31">
        <w:rPr>
          <w:rFonts w:ascii="Arial" w:hAnsi="Arial" w:cs="Arial"/>
          <w:iCs/>
          <w:szCs w:val="18"/>
          <w:lang w:val="en-US"/>
        </w:rPr>
        <w:t xml:space="preserve"> </w:t>
      </w:r>
    </w:p>
    <w:p w14:paraId="617EFDDB" w14:textId="70D19DAC" w:rsidR="002D725B" w:rsidRDefault="002D725B" w:rsidP="000C44E9">
      <w:pPr>
        <w:spacing w:after="0" w:line="240" w:lineRule="auto"/>
        <w:rPr>
          <w:rFonts w:ascii="Arial" w:hAnsi="Arial" w:cs="Arial"/>
          <w:iCs/>
          <w:szCs w:val="18"/>
        </w:rPr>
      </w:pPr>
      <w:r w:rsidRPr="00C54190">
        <w:rPr>
          <w:rFonts w:ascii="Arial" w:hAnsi="Arial" w:cs="Arial"/>
          <w:iCs/>
          <w:szCs w:val="18"/>
        </w:rPr>
        <w:t xml:space="preserve">Twitter: </w:t>
      </w:r>
      <w:r w:rsidR="009B3B31">
        <w:rPr>
          <w:rFonts w:ascii="Arial" w:hAnsi="Arial" w:cs="Arial"/>
          <w:iCs/>
          <w:szCs w:val="18"/>
        </w:rPr>
        <w:fldChar w:fldCharType="begin"/>
      </w:r>
      <w:r w:rsidR="009B3B31">
        <w:rPr>
          <w:rFonts w:ascii="Arial" w:hAnsi="Arial" w:cs="Arial"/>
          <w:iCs/>
          <w:szCs w:val="18"/>
        </w:rPr>
        <w:instrText xml:space="preserve"> HYPERLINK "https://twitter.com/SuluhuSamia" </w:instrText>
      </w:r>
      <w:r w:rsidR="009B3B31">
        <w:rPr>
          <w:rFonts w:ascii="Arial" w:hAnsi="Arial" w:cs="Arial"/>
          <w:iCs/>
          <w:szCs w:val="18"/>
        </w:rPr>
      </w:r>
      <w:r w:rsidR="009B3B31">
        <w:rPr>
          <w:rFonts w:ascii="Arial" w:hAnsi="Arial" w:cs="Arial"/>
          <w:iCs/>
          <w:szCs w:val="18"/>
        </w:rPr>
        <w:fldChar w:fldCharType="separate"/>
      </w:r>
      <w:r w:rsidRPr="009B3B31">
        <w:rPr>
          <w:rStyle w:val="Hyperlink"/>
          <w:rFonts w:ascii="Arial" w:hAnsi="Arial" w:cs="Arial"/>
          <w:iCs/>
          <w:szCs w:val="18"/>
        </w:rPr>
        <w:t>@SuluhuSamia</w:t>
      </w:r>
      <w:r w:rsidR="009B3B31">
        <w:rPr>
          <w:rFonts w:ascii="Arial" w:hAnsi="Arial" w:cs="Arial"/>
          <w:iCs/>
          <w:szCs w:val="18"/>
        </w:rPr>
        <w:fldChar w:fldCharType="end"/>
      </w:r>
    </w:p>
    <w:p w14:paraId="4A6A3E5B" w14:textId="4299912D" w:rsidR="000C44E9" w:rsidRPr="000C44E9" w:rsidRDefault="000C44E9" w:rsidP="000C44E9">
      <w:pPr>
        <w:spacing w:after="0" w:line="240" w:lineRule="auto"/>
        <w:rPr>
          <w:rFonts w:ascii="Arial" w:hAnsi="Arial" w:cs="Arial"/>
          <w:iCs/>
          <w:sz w:val="16"/>
          <w:szCs w:val="16"/>
        </w:rPr>
      </w:pPr>
    </w:p>
    <w:p w14:paraId="18635334" w14:textId="7BCFF1BD" w:rsidR="000C44E9" w:rsidRPr="000C44E9" w:rsidRDefault="000C44E9" w:rsidP="000C44E9">
      <w:pPr>
        <w:spacing w:after="0" w:line="240" w:lineRule="auto"/>
        <w:rPr>
          <w:rFonts w:ascii="Arial" w:hAnsi="Arial" w:cs="Arial"/>
          <w:iCs/>
          <w:szCs w:val="18"/>
        </w:rPr>
      </w:pPr>
      <w:r w:rsidRPr="000C44E9">
        <w:rPr>
          <w:rStyle w:val="Strong"/>
          <w:rFonts w:ascii="Arial" w:hAnsi="Arial" w:cs="Arial"/>
        </w:rPr>
        <w:t xml:space="preserve">Ambassador </w:t>
      </w:r>
      <w:r w:rsidR="00E44338" w:rsidRPr="00E44338">
        <w:rPr>
          <w:rStyle w:val="Strong"/>
          <w:rFonts w:ascii="Arial" w:hAnsi="Arial" w:cs="Arial"/>
        </w:rPr>
        <w:t>Elsie Sia Kanza</w:t>
      </w:r>
      <w:r w:rsidRPr="000C44E9">
        <w:rPr>
          <w:rFonts w:ascii="Arial" w:hAnsi="Arial" w:cs="Arial"/>
          <w:b/>
          <w:bCs/>
        </w:rPr>
        <w:br/>
      </w:r>
      <w:r w:rsidRPr="000C44E9">
        <w:rPr>
          <w:rFonts w:ascii="Arial" w:hAnsi="Arial" w:cs="Arial"/>
        </w:rPr>
        <w:t>Embassy of the United Republic of Tanzania</w:t>
      </w:r>
      <w:r w:rsidRPr="000C44E9">
        <w:rPr>
          <w:rFonts w:ascii="Arial" w:hAnsi="Arial" w:cs="Arial"/>
        </w:rPr>
        <w:br/>
        <w:t>1232 22nd St. NW, Washington DC 20037</w:t>
      </w:r>
      <w:r w:rsidRPr="000C44E9">
        <w:rPr>
          <w:rFonts w:ascii="Arial" w:hAnsi="Arial" w:cs="Arial"/>
        </w:rPr>
        <w:br/>
        <w:t>Phone: 202 884 1080 I Fax: 202 797 7408</w:t>
      </w:r>
      <w:r w:rsidRPr="000C44E9">
        <w:rPr>
          <w:rFonts w:ascii="Arial" w:hAnsi="Arial" w:cs="Arial"/>
        </w:rPr>
        <w:br/>
        <w:t xml:space="preserve">Email: </w:t>
      </w:r>
      <w:hyperlink r:id="rId14" w:history="1">
        <w:r w:rsidRPr="000C44E9">
          <w:rPr>
            <w:rStyle w:val="Hyperlink"/>
            <w:rFonts w:ascii="Arial" w:hAnsi="Arial" w:cs="Arial"/>
          </w:rPr>
          <w:t>ubalozi@tanzaniaembassy-us.org</w:t>
        </w:r>
      </w:hyperlink>
      <w:r w:rsidRPr="000C44E9">
        <w:rPr>
          <w:rFonts w:ascii="Arial" w:hAnsi="Arial" w:cs="Arial"/>
        </w:rPr>
        <w:br/>
        <w:t xml:space="preserve">Contact Form: </w:t>
      </w:r>
      <w:hyperlink r:id="rId15" w:history="1">
        <w:r w:rsidR="00636D37" w:rsidRPr="00DA2C5C">
          <w:rPr>
            <w:rStyle w:val="Hyperlink"/>
            <w:rFonts w:ascii="Arial" w:hAnsi="Arial" w:cs="Arial"/>
          </w:rPr>
          <w:t>https://www.us.tzembassy.go.tz/contacts</w:t>
        </w:r>
      </w:hyperlink>
      <w:r w:rsidR="00636D37">
        <w:rPr>
          <w:rFonts w:ascii="Arial" w:hAnsi="Arial" w:cs="Arial"/>
        </w:rPr>
        <w:t xml:space="preserve"> </w:t>
      </w:r>
      <w:r w:rsidRPr="000C44E9">
        <w:rPr>
          <w:rFonts w:ascii="Arial" w:hAnsi="Arial" w:cs="Arial"/>
        </w:rPr>
        <w:br/>
      </w:r>
    </w:p>
    <w:p w14:paraId="5EA20401" w14:textId="77777777" w:rsidR="000C44E9" w:rsidRDefault="000C44E9" w:rsidP="00C54190">
      <w:pPr>
        <w:spacing w:after="0" w:line="240" w:lineRule="auto"/>
        <w:rPr>
          <w:rFonts w:ascii="Arial" w:hAnsi="Arial" w:cs="Arial"/>
          <w:sz w:val="20"/>
          <w:szCs w:val="20"/>
        </w:rPr>
        <w:sectPr w:rsidR="000C44E9" w:rsidSect="000C44E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1E8127B" w14:textId="3EC18AEA" w:rsidR="00235051" w:rsidRPr="00C54190" w:rsidRDefault="00235051" w:rsidP="00C54190">
      <w:pPr>
        <w:spacing w:after="0" w:line="240" w:lineRule="auto"/>
        <w:rPr>
          <w:rFonts w:ascii="Arial" w:hAnsi="Arial" w:cs="Arial"/>
          <w:sz w:val="20"/>
          <w:szCs w:val="20"/>
        </w:rPr>
      </w:pPr>
      <w:r w:rsidRPr="00C54190">
        <w:rPr>
          <w:rFonts w:ascii="Arial" w:hAnsi="Arial" w:cs="Arial"/>
          <w:sz w:val="20"/>
          <w:szCs w:val="20"/>
        </w:rPr>
        <w:t xml:space="preserve">Your Excellency, </w:t>
      </w:r>
    </w:p>
    <w:p w14:paraId="735F4E94" w14:textId="3FF0A134" w:rsidR="6162F667" w:rsidRPr="000C44E9" w:rsidRDefault="6162F667" w:rsidP="00C54190">
      <w:pPr>
        <w:spacing w:after="0" w:line="240" w:lineRule="auto"/>
        <w:rPr>
          <w:rFonts w:ascii="Arial" w:hAnsi="Arial" w:cs="Arial"/>
          <w:color w:val="000000" w:themeColor="text1"/>
          <w:sz w:val="16"/>
          <w:szCs w:val="16"/>
        </w:rPr>
      </w:pPr>
    </w:p>
    <w:p w14:paraId="72CF5585" w14:textId="2C49E893" w:rsidR="00A36C2A" w:rsidRPr="00C54190" w:rsidRDefault="1AE49A03" w:rsidP="00C54190">
      <w:pPr>
        <w:spacing w:after="0" w:line="240" w:lineRule="auto"/>
        <w:jc w:val="both"/>
        <w:rPr>
          <w:rFonts w:ascii="Arial" w:hAnsi="Arial" w:cs="Arial"/>
          <w:sz w:val="20"/>
          <w:szCs w:val="20"/>
        </w:rPr>
      </w:pPr>
      <w:r w:rsidRPr="00C54190">
        <w:rPr>
          <w:rFonts w:ascii="Arial" w:hAnsi="Arial" w:cs="Arial"/>
          <w:sz w:val="20"/>
          <w:szCs w:val="20"/>
        </w:rPr>
        <w:t xml:space="preserve">I am writing to express my concern </w:t>
      </w:r>
      <w:r w:rsidR="00664F9E" w:rsidRPr="00C54190">
        <w:rPr>
          <w:rFonts w:ascii="Arial" w:hAnsi="Arial" w:cs="Arial"/>
          <w:sz w:val="20"/>
          <w:szCs w:val="20"/>
        </w:rPr>
        <w:t xml:space="preserve">about </w:t>
      </w:r>
      <w:r w:rsidR="0029556B" w:rsidRPr="00C54190">
        <w:rPr>
          <w:rFonts w:ascii="Arial" w:hAnsi="Arial" w:cs="Arial"/>
          <w:sz w:val="20"/>
          <w:szCs w:val="20"/>
        </w:rPr>
        <w:t xml:space="preserve">the </w:t>
      </w:r>
      <w:r w:rsidRPr="00C54190">
        <w:rPr>
          <w:rFonts w:ascii="Arial" w:hAnsi="Arial" w:cs="Arial"/>
          <w:sz w:val="20"/>
          <w:szCs w:val="20"/>
        </w:rPr>
        <w:t xml:space="preserve">ongoing security operation in </w:t>
      </w:r>
      <w:r w:rsidR="00F74483" w:rsidRPr="00C54190">
        <w:rPr>
          <w:rFonts w:ascii="Arial" w:hAnsi="Arial" w:cs="Arial"/>
          <w:sz w:val="20"/>
          <w:szCs w:val="20"/>
        </w:rPr>
        <w:t xml:space="preserve">the town of </w:t>
      </w:r>
      <w:proofErr w:type="spellStart"/>
      <w:r w:rsidRPr="00C54190">
        <w:rPr>
          <w:rFonts w:ascii="Arial" w:hAnsi="Arial" w:cs="Arial"/>
          <w:sz w:val="20"/>
          <w:szCs w:val="20"/>
        </w:rPr>
        <w:t>Loliondo</w:t>
      </w:r>
      <w:proofErr w:type="spellEnd"/>
      <w:r w:rsidR="00F74483" w:rsidRPr="00C54190">
        <w:rPr>
          <w:rFonts w:ascii="Arial" w:hAnsi="Arial" w:cs="Arial"/>
          <w:sz w:val="20"/>
          <w:szCs w:val="20"/>
        </w:rPr>
        <w:t xml:space="preserve">, in </w:t>
      </w:r>
      <w:r w:rsidR="00876445" w:rsidRPr="00C54190">
        <w:rPr>
          <w:rFonts w:ascii="Arial" w:hAnsi="Arial" w:cs="Arial"/>
          <w:sz w:val="20"/>
          <w:szCs w:val="20"/>
        </w:rPr>
        <w:t xml:space="preserve">the </w:t>
      </w:r>
      <w:r w:rsidR="00F74483" w:rsidRPr="00C54190">
        <w:rPr>
          <w:rFonts w:ascii="Arial" w:hAnsi="Arial" w:cs="Arial"/>
          <w:sz w:val="20"/>
          <w:szCs w:val="20"/>
        </w:rPr>
        <w:t xml:space="preserve">Arusha Region </w:t>
      </w:r>
      <w:r w:rsidR="00876445" w:rsidRPr="00C54190">
        <w:rPr>
          <w:rFonts w:ascii="Arial" w:hAnsi="Arial" w:cs="Arial"/>
          <w:sz w:val="20"/>
          <w:szCs w:val="20"/>
        </w:rPr>
        <w:t>of</w:t>
      </w:r>
      <w:r w:rsidR="00F74483" w:rsidRPr="00C54190">
        <w:rPr>
          <w:rFonts w:ascii="Arial" w:hAnsi="Arial" w:cs="Arial"/>
          <w:sz w:val="20"/>
          <w:szCs w:val="20"/>
        </w:rPr>
        <w:t xml:space="preserve"> Northern Tanzania</w:t>
      </w:r>
      <w:r w:rsidR="00C24A5C" w:rsidRPr="00C54190">
        <w:rPr>
          <w:rFonts w:ascii="Arial" w:hAnsi="Arial" w:cs="Arial"/>
          <w:sz w:val="20"/>
          <w:szCs w:val="20"/>
        </w:rPr>
        <w:t>,</w:t>
      </w:r>
      <w:r w:rsidR="00F528F6" w:rsidRPr="00C54190">
        <w:rPr>
          <w:rFonts w:ascii="Arial" w:hAnsi="Arial" w:cs="Arial"/>
          <w:sz w:val="20"/>
          <w:szCs w:val="20"/>
        </w:rPr>
        <w:t xml:space="preserve"> </w:t>
      </w:r>
      <w:r w:rsidRPr="00C54190">
        <w:rPr>
          <w:rFonts w:ascii="Arial" w:hAnsi="Arial" w:cs="Arial"/>
          <w:sz w:val="20"/>
          <w:szCs w:val="20"/>
        </w:rPr>
        <w:t xml:space="preserve">and </w:t>
      </w:r>
      <w:r w:rsidR="003F748B" w:rsidRPr="00C54190">
        <w:rPr>
          <w:rFonts w:ascii="Arial" w:hAnsi="Arial" w:cs="Arial"/>
          <w:sz w:val="20"/>
          <w:szCs w:val="20"/>
        </w:rPr>
        <w:t xml:space="preserve">the </w:t>
      </w:r>
      <w:r w:rsidRPr="00C54190">
        <w:rPr>
          <w:rFonts w:ascii="Arial" w:hAnsi="Arial" w:cs="Arial"/>
          <w:sz w:val="20"/>
          <w:szCs w:val="20"/>
        </w:rPr>
        <w:t xml:space="preserve">arbitrary arrests and detention of </w:t>
      </w:r>
      <w:r w:rsidR="00211C47" w:rsidRPr="00C54190">
        <w:rPr>
          <w:rFonts w:ascii="Arial" w:hAnsi="Arial" w:cs="Arial"/>
          <w:b/>
          <w:bCs/>
          <w:sz w:val="20"/>
          <w:szCs w:val="20"/>
        </w:rPr>
        <w:t>2</w:t>
      </w:r>
      <w:r w:rsidR="00025637" w:rsidRPr="00C54190">
        <w:rPr>
          <w:rFonts w:ascii="Arial" w:hAnsi="Arial" w:cs="Arial"/>
          <w:b/>
          <w:bCs/>
          <w:sz w:val="20"/>
          <w:szCs w:val="20"/>
        </w:rPr>
        <w:t>5</w:t>
      </w:r>
      <w:r w:rsidR="004D3E13" w:rsidRPr="00C54190">
        <w:rPr>
          <w:rFonts w:ascii="Arial" w:hAnsi="Arial" w:cs="Arial"/>
          <w:b/>
          <w:bCs/>
          <w:sz w:val="20"/>
          <w:szCs w:val="20"/>
        </w:rPr>
        <w:t xml:space="preserve"> </w:t>
      </w:r>
      <w:r w:rsidRPr="00C54190">
        <w:rPr>
          <w:rFonts w:ascii="Arial" w:hAnsi="Arial" w:cs="Arial"/>
          <w:b/>
          <w:bCs/>
          <w:sz w:val="20"/>
          <w:szCs w:val="20"/>
        </w:rPr>
        <w:t>members of the Maasai community</w:t>
      </w:r>
      <w:r w:rsidRPr="00C54190">
        <w:rPr>
          <w:rFonts w:ascii="Arial" w:hAnsi="Arial" w:cs="Arial"/>
          <w:sz w:val="20"/>
          <w:szCs w:val="20"/>
        </w:rPr>
        <w:t xml:space="preserve"> </w:t>
      </w:r>
      <w:r w:rsidR="00A36C2A" w:rsidRPr="00C54190">
        <w:rPr>
          <w:rFonts w:ascii="Arial" w:hAnsi="Arial" w:cs="Arial"/>
          <w:sz w:val="20"/>
          <w:szCs w:val="20"/>
        </w:rPr>
        <w:t>for exercising their right</w:t>
      </w:r>
      <w:r w:rsidR="00FC74C7" w:rsidRPr="00C54190">
        <w:rPr>
          <w:rFonts w:ascii="Arial" w:hAnsi="Arial" w:cs="Arial"/>
          <w:sz w:val="20"/>
          <w:szCs w:val="20"/>
        </w:rPr>
        <w:t>s</w:t>
      </w:r>
      <w:r w:rsidR="00A36C2A" w:rsidRPr="00C54190">
        <w:rPr>
          <w:rFonts w:ascii="Arial" w:hAnsi="Arial" w:cs="Arial"/>
          <w:sz w:val="20"/>
          <w:szCs w:val="20"/>
        </w:rPr>
        <w:t xml:space="preserve"> to freedom </w:t>
      </w:r>
      <w:r w:rsidR="007C6314" w:rsidRPr="00C54190">
        <w:rPr>
          <w:rFonts w:ascii="Arial" w:hAnsi="Arial" w:cs="Arial"/>
          <w:sz w:val="20"/>
          <w:szCs w:val="20"/>
        </w:rPr>
        <w:t>of</w:t>
      </w:r>
      <w:r w:rsidR="00A36C2A" w:rsidRPr="00C54190">
        <w:rPr>
          <w:rFonts w:ascii="Arial" w:hAnsi="Arial" w:cs="Arial"/>
          <w:sz w:val="20"/>
          <w:szCs w:val="20"/>
        </w:rPr>
        <w:t xml:space="preserve"> expres</w:t>
      </w:r>
      <w:r w:rsidR="007C6314" w:rsidRPr="00C54190">
        <w:rPr>
          <w:rFonts w:ascii="Arial" w:hAnsi="Arial" w:cs="Arial"/>
          <w:sz w:val="20"/>
          <w:szCs w:val="20"/>
        </w:rPr>
        <w:t>sio</w:t>
      </w:r>
      <w:r w:rsidR="00A36C2A" w:rsidRPr="00C54190">
        <w:rPr>
          <w:rFonts w:ascii="Arial" w:hAnsi="Arial" w:cs="Arial"/>
          <w:sz w:val="20"/>
          <w:szCs w:val="20"/>
        </w:rPr>
        <w:t>n and peaceful assembly.</w:t>
      </w:r>
    </w:p>
    <w:p w14:paraId="3374DAB4" w14:textId="18243C71" w:rsidR="00A36C2A" w:rsidRPr="000C44E9" w:rsidRDefault="00A36C2A" w:rsidP="00C54190">
      <w:pPr>
        <w:spacing w:after="0" w:line="240" w:lineRule="auto"/>
        <w:jc w:val="both"/>
        <w:rPr>
          <w:rFonts w:ascii="Arial" w:hAnsi="Arial" w:cs="Arial"/>
          <w:sz w:val="16"/>
          <w:szCs w:val="16"/>
        </w:rPr>
      </w:pPr>
    </w:p>
    <w:p w14:paraId="08C723C7" w14:textId="08D409C4" w:rsidR="00596864" w:rsidRPr="00C54190" w:rsidRDefault="008A2FA8" w:rsidP="00C54190">
      <w:pPr>
        <w:spacing w:after="0" w:line="240" w:lineRule="auto"/>
        <w:jc w:val="both"/>
        <w:rPr>
          <w:rFonts w:ascii="Arial" w:hAnsi="Arial" w:cs="Arial"/>
          <w:sz w:val="20"/>
          <w:szCs w:val="20"/>
        </w:rPr>
      </w:pPr>
      <w:r w:rsidRPr="00C54190">
        <w:rPr>
          <w:rFonts w:ascii="Arial" w:hAnsi="Arial" w:cs="Arial"/>
          <w:sz w:val="20"/>
          <w:szCs w:val="20"/>
        </w:rPr>
        <w:t>On June</w:t>
      </w:r>
      <w:r w:rsidR="005A38D7">
        <w:rPr>
          <w:rFonts w:ascii="Arial" w:hAnsi="Arial" w:cs="Arial"/>
          <w:sz w:val="20"/>
          <w:szCs w:val="20"/>
        </w:rPr>
        <w:t xml:space="preserve"> 7</w:t>
      </w:r>
      <w:r w:rsidRPr="00C54190">
        <w:rPr>
          <w:rFonts w:ascii="Arial" w:hAnsi="Arial" w:cs="Arial"/>
          <w:sz w:val="20"/>
          <w:szCs w:val="20"/>
        </w:rPr>
        <w:t>,</w:t>
      </w:r>
      <w:r w:rsidR="005A38D7">
        <w:rPr>
          <w:rFonts w:ascii="Arial" w:hAnsi="Arial" w:cs="Arial"/>
          <w:sz w:val="20"/>
          <w:szCs w:val="20"/>
        </w:rPr>
        <w:t xml:space="preserve"> 2022,</w:t>
      </w:r>
      <w:r w:rsidRPr="00C54190">
        <w:rPr>
          <w:rFonts w:ascii="Arial" w:hAnsi="Arial" w:cs="Arial"/>
          <w:sz w:val="20"/>
          <w:szCs w:val="20"/>
        </w:rPr>
        <w:t xml:space="preserve"> a </w:t>
      </w:r>
      <w:r w:rsidR="004D7410" w:rsidRPr="00C54190">
        <w:rPr>
          <w:rFonts w:ascii="Arial" w:hAnsi="Arial" w:cs="Arial"/>
          <w:sz w:val="20"/>
          <w:szCs w:val="20"/>
        </w:rPr>
        <w:t xml:space="preserve">security operation </w:t>
      </w:r>
      <w:r w:rsidR="00C26AD2" w:rsidRPr="00C54190">
        <w:rPr>
          <w:rFonts w:ascii="Arial" w:hAnsi="Arial" w:cs="Arial"/>
          <w:sz w:val="20"/>
          <w:szCs w:val="20"/>
        </w:rPr>
        <w:t>consisting of</w:t>
      </w:r>
      <w:r w:rsidRPr="00C54190">
        <w:rPr>
          <w:rFonts w:ascii="Arial" w:hAnsi="Arial" w:cs="Arial"/>
          <w:sz w:val="20"/>
          <w:szCs w:val="20"/>
        </w:rPr>
        <w:t xml:space="preserve"> around 700 people, mostly police, park rangers, </w:t>
      </w:r>
      <w:proofErr w:type="gramStart"/>
      <w:r w:rsidRPr="00C54190">
        <w:rPr>
          <w:rFonts w:ascii="Arial" w:hAnsi="Arial" w:cs="Arial"/>
          <w:sz w:val="20"/>
          <w:szCs w:val="20"/>
        </w:rPr>
        <w:t>military</w:t>
      </w:r>
      <w:proofErr w:type="gramEnd"/>
      <w:r w:rsidRPr="00C54190">
        <w:rPr>
          <w:rFonts w:ascii="Arial" w:hAnsi="Arial" w:cs="Arial"/>
          <w:sz w:val="20"/>
          <w:szCs w:val="20"/>
        </w:rPr>
        <w:t xml:space="preserve"> and other security forces</w:t>
      </w:r>
      <w:r w:rsidR="00E86465" w:rsidRPr="00C54190">
        <w:rPr>
          <w:rFonts w:ascii="Arial" w:hAnsi="Arial" w:cs="Arial"/>
          <w:sz w:val="20"/>
          <w:szCs w:val="20"/>
        </w:rPr>
        <w:t>,</w:t>
      </w:r>
      <w:r w:rsidRPr="00C54190">
        <w:rPr>
          <w:rFonts w:ascii="Arial" w:hAnsi="Arial" w:cs="Arial"/>
          <w:sz w:val="20"/>
          <w:szCs w:val="20"/>
        </w:rPr>
        <w:t xml:space="preserve"> arrived at </w:t>
      </w:r>
      <w:proofErr w:type="spellStart"/>
      <w:r w:rsidRPr="00C54190">
        <w:rPr>
          <w:rFonts w:ascii="Arial" w:hAnsi="Arial" w:cs="Arial"/>
          <w:sz w:val="20"/>
          <w:szCs w:val="20"/>
        </w:rPr>
        <w:t>Loliondo</w:t>
      </w:r>
      <w:proofErr w:type="spellEnd"/>
      <w:r w:rsidRPr="00C54190">
        <w:rPr>
          <w:rFonts w:ascii="Arial" w:hAnsi="Arial" w:cs="Arial"/>
          <w:sz w:val="20"/>
          <w:szCs w:val="20"/>
        </w:rPr>
        <w:t xml:space="preserve"> to implement the authorities’ plans to </w:t>
      </w:r>
      <w:r w:rsidR="00AC7D37" w:rsidRPr="00C54190">
        <w:rPr>
          <w:rFonts w:ascii="Arial" w:hAnsi="Arial" w:cs="Arial"/>
          <w:sz w:val="20"/>
          <w:szCs w:val="20"/>
        </w:rPr>
        <w:t>seize</w:t>
      </w:r>
      <w:r w:rsidRPr="00C54190">
        <w:rPr>
          <w:rFonts w:ascii="Arial" w:hAnsi="Arial" w:cs="Arial"/>
          <w:sz w:val="20"/>
          <w:szCs w:val="20"/>
        </w:rPr>
        <w:t xml:space="preserve"> 1500</w:t>
      </w:r>
      <w:r w:rsidR="009B636E" w:rsidRPr="00C54190">
        <w:rPr>
          <w:rFonts w:ascii="Arial" w:hAnsi="Arial" w:cs="Arial"/>
          <w:sz w:val="20"/>
          <w:szCs w:val="20"/>
        </w:rPr>
        <w:t xml:space="preserve"> </w:t>
      </w:r>
      <w:r w:rsidRPr="00C54190">
        <w:rPr>
          <w:rFonts w:ascii="Arial" w:hAnsi="Arial" w:cs="Arial"/>
          <w:sz w:val="20"/>
          <w:szCs w:val="20"/>
        </w:rPr>
        <w:t>k</w:t>
      </w:r>
      <w:r w:rsidR="00390211" w:rsidRPr="00C54190">
        <w:rPr>
          <w:rFonts w:ascii="Arial" w:hAnsi="Arial" w:cs="Arial"/>
          <w:sz w:val="20"/>
          <w:szCs w:val="20"/>
        </w:rPr>
        <w:t>ilo</w:t>
      </w:r>
      <w:r w:rsidRPr="00C54190">
        <w:rPr>
          <w:rFonts w:ascii="Arial" w:hAnsi="Arial" w:cs="Arial"/>
          <w:sz w:val="20"/>
          <w:szCs w:val="20"/>
        </w:rPr>
        <w:t>m</w:t>
      </w:r>
      <w:r w:rsidR="00390211" w:rsidRPr="00C54190">
        <w:rPr>
          <w:rFonts w:ascii="Arial" w:hAnsi="Arial" w:cs="Arial"/>
          <w:sz w:val="20"/>
          <w:szCs w:val="20"/>
        </w:rPr>
        <w:t xml:space="preserve">etres </w:t>
      </w:r>
      <w:r w:rsidR="009B636E" w:rsidRPr="00C54190">
        <w:rPr>
          <w:rFonts w:ascii="Arial" w:hAnsi="Arial" w:cs="Arial"/>
          <w:sz w:val="20"/>
          <w:szCs w:val="20"/>
        </w:rPr>
        <w:t>s</w:t>
      </w:r>
      <w:r w:rsidR="00390211" w:rsidRPr="00C54190">
        <w:rPr>
          <w:rFonts w:ascii="Arial" w:hAnsi="Arial" w:cs="Arial"/>
          <w:sz w:val="20"/>
          <w:szCs w:val="20"/>
        </w:rPr>
        <w:t xml:space="preserve">quared </w:t>
      </w:r>
      <w:r w:rsidRPr="00C54190">
        <w:rPr>
          <w:rFonts w:ascii="Arial" w:hAnsi="Arial" w:cs="Arial"/>
          <w:sz w:val="20"/>
          <w:szCs w:val="20"/>
        </w:rPr>
        <w:t xml:space="preserve">of the </w:t>
      </w:r>
      <w:r w:rsidR="00025637" w:rsidRPr="00C54190">
        <w:rPr>
          <w:rFonts w:ascii="Arial" w:hAnsi="Arial" w:cs="Arial"/>
          <w:sz w:val="20"/>
          <w:szCs w:val="20"/>
        </w:rPr>
        <w:t>communal</w:t>
      </w:r>
      <w:r w:rsidR="00211C47" w:rsidRPr="00C54190">
        <w:rPr>
          <w:rFonts w:ascii="Arial" w:hAnsi="Arial" w:cs="Arial"/>
          <w:sz w:val="20"/>
          <w:szCs w:val="20"/>
        </w:rPr>
        <w:t xml:space="preserve"> </w:t>
      </w:r>
      <w:r w:rsidRPr="00C54190">
        <w:rPr>
          <w:rFonts w:ascii="Arial" w:hAnsi="Arial" w:cs="Arial"/>
          <w:sz w:val="20"/>
          <w:szCs w:val="20"/>
        </w:rPr>
        <w:t xml:space="preserve">land of the Maasai people. </w:t>
      </w:r>
      <w:r w:rsidR="00596864" w:rsidRPr="00C54190">
        <w:rPr>
          <w:rFonts w:ascii="Arial" w:eastAsia="Amnesty Trade Gothic" w:hAnsi="Arial" w:cs="Arial"/>
          <w:color w:val="000000" w:themeColor="text1"/>
          <w:sz w:val="20"/>
          <w:szCs w:val="20"/>
        </w:rPr>
        <w:t>On</w:t>
      </w:r>
      <w:r w:rsidR="005A38D7">
        <w:rPr>
          <w:rFonts w:ascii="Arial" w:eastAsia="Amnesty Trade Gothic" w:hAnsi="Arial" w:cs="Arial"/>
          <w:color w:val="000000" w:themeColor="text1"/>
          <w:sz w:val="20"/>
          <w:szCs w:val="20"/>
        </w:rPr>
        <w:t xml:space="preserve"> </w:t>
      </w:r>
      <w:r w:rsidR="00596864" w:rsidRPr="00C54190">
        <w:rPr>
          <w:rFonts w:ascii="Arial" w:eastAsia="Amnesty Trade Gothic" w:hAnsi="Arial" w:cs="Arial"/>
          <w:color w:val="000000" w:themeColor="text1"/>
          <w:sz w:val="20"/>
          <w:szCs w:val="20"/>
        </w:rPr>
        <w:t>June</w:t>
      </w:r>
      <w:r w:rsidR="005A38D7">
        <w:rPr>
          <w:rFonts w:ascii="Arial" w:eastAsia="Amnesty Trade Gothic" w:hAnsi="Arial" w:cs="Arial"/>
          <w:color w:val="000000" w:themeColor="text1"/>
          <w:sz w:val="20"/>
          <w:szCs w:val="20"/>
        </w:rPr>
        <w:t xml:space="preserve"> 9</w:t>
      </w:r>
      <w:r w:rsidR="00596864" w:rsidRPr="00C54190">
        <w:rPr>
          <w:rFonts w:ascii="Arial" w:eastAsia="Amnesty Trade Gothic" w:hAnsi="Arial" w:cs="Arial"/>
          <w:color w:val="000000" w:themeColor="text1"/>
          <w:sz w:val="20"/>
          <w:szCs w:val="20"/>
        </w:rPr>
        <w:t>,</w:t>
      </w:r>
      <w:r w:rsidR="005A38D7">
        <w:rPr>
          <w:rFonts w:ascii="Arial" w:eastAsia="Amnesty Trade Gothic" w:hAnsi="Arial" w:cs="Arial"/>
          <w:color w:val="000000" w:themeColor="text1"/>
          <w:sz w:val="20"/>
          <w:szCs w:val="20"/>
        </w:rPr>
        <w:t xml:space="preserve"> 2022,</w:t>
      </w:r>
      <w:r w:rsidR="00596864" w:rsidRPr="00C54190">
        <w:rPr>
          <w:rFonts w:ascii="Arial" w:eastAsia="Amnesty Trade Gothic" w:hAnsi="Arial" w:cs="Arial"/>
          <w:color w:val="000000" w:themeColor="text1"/>
          <w:sz w:val="20"/>
          <w:szCs w:val="20"/>
        </w:rPr>
        <w:t xml:space="preserve"> soldiers used force to disperse community members</w:t>
      </w:r>
      <w:r w:rsidR="00E56F45" w:rsidRPr="00C54190">
        <w:rPr>
          <w:rFonts w:ascii="Arial" w:eastAsia="Amnesty Trade Gothic" w:hAnsi="Arial" w:cs="Arial"/>
          <w:color w:val="000000" w:themeColor="text1"/>
          <w:sz w:val="20"/>
          <w:szCs w:val="20"/>
        </w:rPr>
        <w:t xml:space="preserve"> in four villages (</w:t>
      </w:r>
      <w:proofErr w:type="spellStart"/>
      <w:r w:rsidR="00E56F45" w:rsidRPr="00C54190">
        <w:rPr>
          <w:rFonts w:ascii="Arial" w:eastAsia="Times" w:hAnsi="Arial" w:cs="Arial"/>
          <w:color w:val="000000" w:themeColor="text1"/>
          <w:sz w:val="20"/>
          <w:szCs w:val="20"/>
        </w:rPr>
        <w:t>Ololosokwan</w:t>
      </w:r>
      <w:proofErr w:type="spellEnd"/>
      <w:r w:rsidR="00E56F45" w:rsidRPr="00C54190">
        <w:rPr>
          <w:rFonts w:ascii="Arial" w:eastAsia="Times" w:hAnsi="Arial" w:cs="Arial"/>
          <w:color w:val="000000" w:themeColor="text1"/>
          <w:sz w:val="20"/>
          <w:szCs w:val="20"/>
        </w:rPr>
        <w:t xml:space="preserve">, </w:t>
      </w:r>
      <w:proofErr w:type="spellStart"/>
      <w:r w:rsidR="00E56F45" w:rsidRPr="00C54190">
        <w:rPr>
          <w:rFonts w:ascii="Arial" w:eastAsia="Times" w:hAnsi="Arial" w:cs="Arial"/>
          <w:color w:val="000000" w:themeColor="text1"/>
          <w:sz w:val="20"/>
          <w:szCs w:val="20"/>
        </w:rPr>
        <w:t>Oloirien</w:t>
      </w:r>
      <w:proofErr w:type="spellEnd"/>
      <w:r w:rsidR="00E56F45" w:rsidRPr="00C54190">
        <w:rPr>
          <w:rFonts w:ascii="Arial" w:eastAsia="Times" w:hAnsi="Arial" w:cs="Arial"/>
          <w:color w:val="000000" w:themeColor="text1"/>
          <w:sz w:val="20"/>
          <w:szCs w:val="20"/>
        </w:rPr>
        <w:t xml:space="preserve">, </w:t>
      </w:r>
      <w:proofErr w:type="spellStart"/>
      <w:r w:rsidR="00E56F45" w:rsidRPr="00C54190">
        <w:rPr>
          <w:rFonts w:ascii="Arial" w:eastAsia="Times" w:hAnsi="Arial" w:cs="Arial"/>
          <w:color w:val="000000" w:themeColor="text1"/>
          <w:sz w:val="20"/>
          <w:szCs w:val="20"/>
        </w:rPr>
        <w:t>Kirtalo</w:t>
      </w:r>
      <w:proofErr w:type="spellEnd"/>
      <w:r w:rsidR="00E56F45" w:rsidRPr="00C54190">
        <w:rPr>
          <w:rFonts w:ascii="Arial" w:eastAsia="Times" w:hAnsi="Arial" w:cs="Arial"/>
          <w:color w:val="000000" w:themeColor="text1"/>
          <w:sz w:val="20"/>
          <w:szCs w:val="20"/>
        </w:rPr>
        <w:t xml:space="preserve"> and </w:t>
      </w:r>
      <w:proofErr w:type="spellStart"/>
      <w:r w:rsidR="00E56F45" w:rsidRPr="00C54190">
        <w:rPr>
          <w:rFonts w:ascii="Arial" w:eastAsia="Times" w:hAnsi="Arial" w:cs="Arial"/>
          <w:color w:val="000000" w:themeColor="text1"/>
          <w:sz w:val="20"/>
          <w:szCs w:val="20"/>
        </w:rPr>
        <w:t>Arash</w:t>
      </w:r>
      <w:proofErr w:type="spellEnd"/>
      <w:r w:rsidR="00E56F45" w:rsidRPr="00C54190">
        <w:rPr>
          <w:rFonts w:ascii="Arial" w:eastAsia="Times" w:hAnsi="Arial" w:cs="Arial"/>
          <w:color w:val="000000" w:themeColor="text1"/>
          <w:sz w:val="20"/>
          <w:szCs w:val="20"/>
        </w:rPr>
        <w:t>)</w:t>
      </w:r>
      <w:r w:rsidR="00E56F45" w:rsidRPr="00C54190">
        <w:rPr>
          <w:rFonts w:ascii="Arial" w:eastAsia="Amnesty Trade Gothic" w:hAnsi="Arial" w:cs="Arial"/>
          <w:color w:val="000000" w:themeColor="text1"/>
          <w:sz w:val="20"/>
          <w:szCs w:val="20"/>
        </w:rPr>
        <w:t xml:space="preserve"> </w:t>
      </w:r>
      <w:r w:rsidR="00596864" w:rsidRPr="00C54190">
        <w:rPr>
          <w:rFonts w:ascii="Arial" w:eastAsia="Amnesty Trade Gothic" w:hAnsi="Arial" w:cs="Arial"/>
          <w:color w:val="000000" w:themeColor="text1"/>
          <w:sz w:val="20"/>
          <w:szCs w:val="20"/>
        </w:rPr>
        <w:t xml:space="preserve">who had gathered to protest the demarcation exercise by removing the beacons that the security had placed marking the boundaries of the land that the Maasai lay claim </w:t>
      </w:r>
      <w:r w:rsidR="0012612A" w:rsidRPr="00C54190">
        <w:rPr>
          <w:rFonts w:ascii="Arial" w:eastAsia="Amnesty Trade Gothic" w:hAnsi="Arial" w:cs="Arial"/>
          <w:color w:val="000000" w:themeColor="text1"/>
          <w:sz w:val="20"/>
          <w:szCs w:val="20"/>
        </w:rPr>
        <w:t>to</w:t>
      </w:r>
      <w:r w:rsidR="00596864" w:rsidRPr="00C54190">
        <w:rPr>
          <w:rFonts w:ascii="Arial" w:eastAsia="Amnesty Trade Gothic" w:hAnsi="Arial" w:cs="Arial"/>
          <w:color w:val="000000" w:themeColor="text1"/>
          <w:sz w:val="20"/>
          <w:szCs w:val="20"/>
        </w:rPr>
        <w:t xml:space="preserve">. According to two eyewitnesses, security forces started shooting at the protesters with </w:t>
      </w:r>
      <w:r w:rsidR="0012612A" w:rsidRPr="00C54190">
        <w:rPr>
          <w:rFonts w:ascii="Arial" w:eastAsia="Amnesty Trade Gothic" w:hAnsi="Arial" w:cs="Arial"/>
          <w:color w:val="000000" w:themeColor="text1"/>
          <w:sz w:val="20"/>
          <w:szCs w:val="20"/>
        </w:rPr>
        <w:t>firearms</w:t>
      </w:r>
      <w:r w:rsidR="00596864" w:rsidRPr="00C54190">
        <w:rPr>
          <w:rFonts w:ascii="Arial" w:eastAsia="Amnesty Trade Gothic" w:hAnsi="Arial" w:cs="Arial"/>
          <w:color w:val="000000" w:themeColor="text1"/>
          <w:sz w:val="20"/>
          <w:szCs w:val="20"/>
        </w:rPr>
        <w:t xml:space="preserve"> </w:t>
      </w:r>
      <w:proofErr w:type="gramStart"/>
      <w:r w:rsidR="00596864" w:rsidRPr="00C54190">
        <w:rPr>
          <w:rFonts w:ascii="Arial" w:eastAsia="Amnesty Trade Gothic" w:hAnsi="Arial" w:cs="Arial"/>
          <w:color w:val="000000" w:themeColor="text1"/>
          <w:sz w:val="20"/>
          <w:szCs w:val="20"/>
        </w:rPr>
        <w:t>and also</w:t>
      </w:r>
      <w:proofErr w:type="gramEnd"/>
      <w:r w:rsidR="00596864" w:rsidRPr="00C54190">
        <w:rPr>
          <w:rFonts w:ascii="Arial" w:eastAsia="Amnesty Trade Gothic" w:hAnsi="Arial" w:cs="Arial"/>
          <w:color w:val="000000" w:themeColor="text1"/>
          <w:sz w:val="20"/>
          <w:szCs w:val="20"/>
        </w:rPr>
        <w:t xml:space="preserve"> used tear</w:t>
      </w:r>
      <w:r w:rsidR="00EF4EE9">
        <w:rPr>
          <w:rFonts w:ascii="Arial" w:eastAsia="Amnesty Trade Gothic" w:hAnsi="Arial" w:cs="Arial"/>
          <w:color w:val="000000" w:themeColor="text1"/>
          <w:sz w:val="20"/>
          <w:szCs w:val="20"/>
        </w:rPr>
        <w:t xml:space="preserve"> </w:t>
      </w:r>
      <w:r w:rsidR="00596864" w:rsidRPr="00C54190">
        <w:rPr>
          <w:rFonts w:ascii="Arial" w:eastAsia="Amnesty Trade Gothic" w:hAnsi="Arial" w:cs="Arial"/>
          <w:color w:val="000000" w:themeColor="text1"/>
          <w:sz w:val="20"/>
          <w:szCs w:val="20"/>
        </w:rPr>
        <w:t>gas</w:t>
      </w:r>
      <w:r w:rsidR="00FD05C5" w:rsidRPr="00C54190">
        <w:rPr>
          <w:rFonts w:ascii="Arial" w:eastAsia="Amnesty Trade Gothic" w:hAnsi="Arial" w:cs="Arial"/>
          <w:color w:val="000000" w:themeColor="text1"/>
          <w:sz w:val="20"/>
          <w:szCs w:val="20"/>
        </w:rPr>
        <w:t xml:space="preserve">. </w:t>
      </w:r>
      <w:r w:rsidR="001E47EC" w:rsidRPr="00C54190">
        <w:rPr>
          <w:rFonts w:ascii="Arial" w:eastAsia="Amnesty Trade Gothic" w:hAnsi="Arial" w:cs="Arial"/>
          <w:color w:val="000000" w:themeColor="text1"/>
          <w:sz w:val="20"/>
          <w:szCs w:val="20"/>
        </w:rPr>
        <w:t>Many</w:t>
      </w:r>
      <w:r w:rsidR="00290EF4" w:rsidRPr="00C54190">
        <w:rPr>
          <w:rFonts w:ascii="Arial" w:eastAsia="Amnesty Trade Gothic" w:hAnsi="Arial" w:cs="Arial"/>
          <w:color w:val="000000" w:themeColor="text1"/>
          <w:sz w:val="20"/>
          <w:szCs w:val="20"/>
        </w:rPr>
        <w:t xml:space="preserve"> sustained injuries, </w:t>
      </w:r>
      <w:r w:rsidR="009A46AB" w:rsidRPr="00C54190">
        <w:rPr>
          <w:rFonts w:ascii="Arial" w:eastAsia="Amnesty Trade Gothic" w:hAnsi="Arial" w:cs="Arial"/>
          <w:color w:val="000000" w:themeColor="text1"/>
          <w:sz w:val="20"/>
          <w:szCs w:val="20"/>
        </w:rPr>
        <w:t xml:space="preserve">some </w:t>
      </w:r>
      <w:r w:rsidR="00290EF4" w:rsidRPr="00C54190">
        <w:rPr>
          <w:rFonts w:ascii="Arial" w:eastAsia="Amnesty Trade Gothic" w:hAnsi="Arial" w:cs="Arial"/>
          <w:color w:val="000000" w:themeColor="text1"/>
          <w:sz w:val="20"/>
          <w:szCs w:val="20"/>
        </w:rPr>
        <w:t xml:space="preserve">bullet wounds. </w:t>
      </w:r>
    </w:p>
    <w:p w14:paraId="2CCB5ADB" w14:textId="60387B41" w:rsidR="00596864" w:rsidRPr="000C44E9" w:rsidRDefault="00596864" w:rsidP="00C54190">
      <w:pPr>
        <w:spacing w:after="0" w:line="240" w:lineRule="auto"/>
        <w:jc w:val="both"/>
        <w:rPr>
          <w:rFonts w:ascii="Arial" w:hAnsi="Arial" w:cs="Arial"/>
          <w:sz w:val="16"/>
          <w:szCs w:val="16"/>
        </w:rPr>
      </w:pPr>
    </w:p>
    <w:p w14:paraId="4FD33194" w14:textId="71950AF2" w:rsidR="00025637" w:rsidRPr="00C54190" w:rsidRDefault="00025637" w:rsidP="00C54190">
      <w:pPr>
        <w:spacing w:after="0" w:line="240" w:lineRule="auto"/>
        <w:jc w:val="both"/>
        <w:rPr>
          <w:rFonts w:ascii="Arial" w:eastAsia="Amnesty Trade Gothic" w:hAnsi="Arial" w:cs="Arial"/>
          <w:color w:val="000000" w:themeColor="text1"/>
          <w:sz w:val="20"/>
          <w:szCs w:val="20"/>
        </w:rPr>
      </w:pPr>
      <w:r w:rsidRPr="00C54190">
        <w:rPr>
          <w:rFonts w:ascii="Arial" w:hAnsi="Arial" w:cs="Arial"/>
          <w:sz w:val="20"/>
          <w:szCs w:val="20"/>
        </w:rPr>
        <w:t xml:space="preserve">Before the day of </w:t>
      </w:r>
      <w:r w:rsidR="009E6F1E" w:rsidRPr="00C54190">
        <w:rPr>
          <w:rFonts w:ascii="Arial" w:hAnsi="Arial" w:cs="Arial"/>
          <w:sz w:val="20"/>
          <w:szCs w:val="20"/>
        </w:rPr>
        <w:t xml:space="preserve">the </w:t>
      </w:r>
      <w:r w:rsidRPr="00C54190">
        <w:rPr>
          <w:rFonts w:ascii="Arial" w:hAnsi="Arial" w:cs="Arial"/>
          <w:sz w:val="20"/>
          <w:szCs w:val="20"/>
        </w:rPr>
        <w:t>protest</w:t>
      </w:r>
      <w:r w:rsidR="007F6D63" w:rsidRPr="00C54190">
        <w:rPr>
          <w:rFonts w:ascii="Arial" w:hAnsi="Arial" w:cs="Arial"/>
          <w:sz w:val="20"/>
          <w:szCs w:val="20"/>
        </w:rPr>
        <w:t>, a</w:t>
      </w:r>
      <w:r w:rsidR="00E5326A" w:rsidRPr="00C54190">
        <w:rPr>
          <w:rFonts w:ascii="Arial" w:hAnsi="Arial" w:cs="Arial"/>
          <w:sz w:val="20"/>
          <w:szCs w:val="20"/>
        </w:rPr>
        <w:t xml:space="preserve">round 20 </w:t>
      </w:r>
      <w:r w:rsidR="00315C35" w:rsidRPr="00C54190">
        <w:rPr>
          <w:rFonts w:ascii="Arial" w:hAnsi="Arial" w:cs="Arial"/>
          <w:sz w:val="20"/>
          <w:szCs w:val="20"/>
        </w:rPr>
        <w:t xml:space="preserve">members of </w:t>
      </w:r>
      <w:r w:rsidR="00A36C2A" w:rsidRPr="00C54190">
        <w:rPr>
          <w:rFonts w:ascii="Arial" w:eastAsia="Amnesty Trade Gothic" w:hAnsi="Arial" w:cs="Arial"/>
          <w:color w:val="000000" w:themeColor="text1"/>
          <w:sz w:val="20"/>
          <w:szCs w:val="20"/>
        </w:rPr>
        <w:t xml:space="preserve">the </w:t>
      </w:r>
      <w:r w:rsidR="00A36C2A" w:rsidRPr="00C54190">
        <w:rPr>
          <w:rFonts w:ascii="Arial" w:hAnsi="Arial" w:cs="Arial"/>
          <w:sz w:val="20"/>
          <w:szCs w:val="20"/>
        </w:rPr>
        <w:t>Maasai community</w:t>
      </w:r>
      <w:r w:rsidR="007B287E" w:rsidRPr="00C54190">
        <w:rPr>
          <w:rFonts w:ascii="Arial" w:hAnsi="Arial" w:cs="Arial"/>
          <w:sz w:val="20"/>
          <w:szCs w:val="20"/>
        </w:rPr>
        <w:t>,</w:t>
      </w:r>
      <w:r w:rsidR="00E5326A" w:rsidRPr="00C54190">
        <w:rPr>
          <w:rFonts w:ascii="Arial" w:hAnsi="Arial" w:cs="Arial"/>
          <w:sz w:val="20"/>
          <w:szCs w:val="20"/>
        </w:rPr>
        <w:t xml:space="preserve"> some village elders</w:t>
      </w:r>
      <w:r w:rsidR="007B287E" w:rsidRPr="00C54190">
        <w:rPr>
          <w:rFonts w:ascii="Arial" w:hAnsi="Arial" w:cs="Arial"/>
          <w:sz w:val="20"/>
          <w:szCs w:val="20"/>
        </w:rPr>
        <w:t xml:space="preserve">, </w:t>
      </w:r>
      <w:r w:rsidR="00A36C2A" w:rsidRPr="00C54190">
        <w:rPr>
          <w:rFonts w:ascii="Arial" w:hAnsi="Arial" w:cs="Arial"/>
          <w:sz w:val="20"/>
          <w:szCs w:val="20"/>
        </w:rPr>
        <w:t>were</w:t>
      </w:r>
      <w:r w:rsidR="007B287E" w:rsidRPr="00C54190">
        <w:rPr>
          <w:rFonts w:ascii="Arial" w:hAnsi="Arial" w:cs="Arial"/>
          <w:sz w:val="20"/>
          <w:szCs w:val="20"/>
        </w:rPr>
        <w:t xml:space="preserve"> arbitrarily</w:t>
      </w:r>
      <w:r w:rsidR="00A36C2A" w:rsidRPr="00C54190">
        <w:rPr>
          <w:rFonts w:ascii="Arial" w:hAnsi="Arial" w:cs="Arial"/>
          <w:sz w:val="20"/>
          <w:szCs w:val="20"/>
        </w:rPr>
        <w:t xml:space="preserve"> arrested</w:t>
      </w:r>
      <w:r w:rsidR="009708E7" w:rsidRPr="00C54190">
        <w:rPr>
          <w:rFonts w:ascii="Arial" w:hAnsi="Arial" w:cs="Arial"/>
          <w:sz w:val="20"/>
          <w:szCs w:val="20"/>
        </w:rPr>
        <w:t>;</w:t>
      </w:r>
      <w:r w:rsidRPr="00C54190">
        <w:rPr>
          <w:rFonts w:ascii="Arial" w:hAnsi="Arial" w:cs="Arial"/>
          <w:sz w:val="20"/>
          <w:szCs w:val="20"/>
        </w:rPr>
        <w:t xml:space="preserve"> 10 </w:t>
      </w:r>
      <w:r w:rsidR="009708E7" w:rsidRPr="00C54190">
        <w:rPr>
          <w:rFonts w:ascii="Arial" w:hAnsi="Arial" w:cs="Arial"/>
          <w:sz w:val="20"/>
          <w:szCs w:val="20"/>
        </w:rPr>
        <w:t xml:space="preserve">of them </w:t>
      </w:r>
      <w:r w:rsidRPr="00C54190">
        <w:rPr>
          <w:rFonts w:ascii="Arial" w:hAnsi="Arial" w:cs="Arial"/>
          <w:sz w:val="20"/>
          <w:szCs w:val="20"/>
        </w:rPr>
        <w:t>as they were meeting to discuss state plans to demarcate the parcel of land</w:t>
      </w:r>
      <w:r w:rsidR="00883DD2" w:rsidRPr="00C54190">
        <w:rPr>
          <w:rFonts w:ascii="Arial" w:hAnsi="Arial" w:cs="Arial"/>
          <w:sz w:val="20"/>
          <w:szCs w:val="20"/>
        </w:rPr>
        <w:t>.</w:t>
      </w:r>
      <w:r w:rsidR="001A3F68" w:rsidRPr="00C54190">
        <w:rPr>
          <w:rFonts w:ascii="Arial" w:hAnsi="Arial" w:cs="Arial"/>
          <w:sz w:val="20"/>
          <w:szCs w:val="20"/>
        </w:rPr>
        <w:t xml:space="preserve"> </w:t>
      </w:r>
      <w:r w:rsidR="00120C58" w:rsidRPr="00C54190">
        <w:rPr>
          <w:rFonts w:ascii="Arial" w:eastAsia="Amnesty Trade Gothic" w:hAnsi="Arial" w:cs="Arial"/>
          <w:color w:val="000000" w:themeColor="text1"/>
          <w:sz w:val="20"/>
          <w:szCs w:val="20"/>
        </w:rPr>
        <w:t>O</w:t>
      </w:r>
      <w:r w:rsidR="120FA715" w:rsidRPr="00C54190">
        <w:rPr>
          <w:rFonts w:ascii="Arial" w:eastAsia="Amnesty Trade Gothic" w:hAnsi="Arial" w:cs="Arial"/>
          <w:color w:val="000000" w:themeColor="text1"/>
          <w:sz w:val="20"/>
          <w:szCs w:val="20"/>
        </w:rPr>
        <w:t>n June</w:t>
      </w:r>
      <w:r w:rsidR="00EF4EE9">
        <w:rPr>
          <w:rFonts w:ascii="Arial" w:eastAsia="Amnesty Trade Gothic" w:hAnsi="Arial" w:cs="Arial"/>
          <w:color w:val="000000" w:themeColor="text1"/>
          <w:sz w:val="20"/>
          <w:szCs w:val="20"/>
        </w:rPr>
        <w:t xml:space="preserve"> 16, 2022,</w:t>
      </w:r>
      <w:r w:rsidR="120FA715" w:rsidRPr="00C54190">
        <w:rPr>
          <w:rFonts w:ascii="Arial" w:eastAsia="Amnesty Trade Gothic" w:hAnsi="Arial" w:cs="Arial"/>
          <w:color w:val="000000" w:themeColor="text1"/>
          <w:sz w:val="20"/>
          <w:szCs w:val="20"/>
        </w:rPr>
        <w:t xml:space="preserve"> </w:t>
      </w:r>
      <w:r w:rsidR="00120C58" w:rsidRPr="00C54190">
        <w:rPr>
          <w:rFonts w:ascii="Arial" w:eastAsia="Amnesty Trade Gothic" w:hAnsi="Arial" w:cs="Arial"/>
          <w:color w:val="000000" w:themeColor="text1"/>
          <w:sz w:val="20"/>
          <w:szCs w:val="20"/>
        </w:rPr>
        <w:t>they were</w:t>
      </w:r>
      <w:r w:rsidR="00A5416F" w:rsidRPr="00C54190">
        <w:rPr>
          <w:rFonts w:ascii="Arial" w:eastAsia="Amnesty Trade Gothic" w:hAnsi="Arial" w:cs="Arial"/>
          <w:color w:val="000000" w:themeColor="text1"/>
          <w:sz w:val="20"/>
          <w:szCs w:val="20"/>
        </w:rPr>
        <w:t xml:space="preserve"> falsely</w:t>
      </w:r>
      <w:r w:rsidR="00120C58" w:rsidRPr="00C54190">
        <w:rPr>
          <w:rFonts w:ascii="Arial" w:eastAsia="Amnesty Trade Gothic" w:hAnsi="Arial" w:cs="Arial"/>
          <w:color w:val="000000" w:themeColor="text1"/>
          <w:sz w:val="20"/>
          <w:szCs w:val="20"/>
        </w:rPr>
        <w:t xml:space="preserve"> </w:t>
      </w:r>
      <w:r w:rsidR="120FA715" w:rsidRPr="00C54190">
        <w:rPr>
          <w:rFonts w:ascii="Arial" w:eastAsia="Amnesty Trade Gothic" w:hAnsi="Arial" w:cs="Arial"/>
          <w:color w:val="000000" w:themeColor="text1"/>
          <w:sz w:val="20"/>
          <w:szCs w:val="20"/>
        </w:rPr>
        <w:t>charged with</w:t>
      </w:r>
      <w:r w:rsidR="00B43F96" w:rsidRPr="00C54190">
        <w:rPr>
          <w:rFonts w:ascii="Arial" w:eastAsia="Amnesty Trade Gothic" w:hAnsi="Arial" w:cs="Arial"/>
          <w:color w:val="000000" w:themeColor="text1"/>
          <w:sz w:val="20"/>
          <w:szCs w:val="20"/>
        </w:rPr>
        <w:t xml:space="preserve"> </w:t>
      </w:r>
      <w:r w:rsidR="120FA715" w:rsidRPr="00C54190">
        <w:rPr>
          <w:rFonts w:ascii="Arial" w:eastAsia="Amnesty Trade Gothic" w:hAnsi="Arial" w:cs="Arial"/>
          <w:color w:val="000000" w:themeColor="text1"/>
          <w:sz w:val="20"/>
          <w:szCs w:val="20"/>
        </w:rPr>
        <w:t>the murder of a policeman.</w:t>
      </w:r>
      <w:r w:rsidR="002D2E5F" w:rsidRPr="00C54190">
        <w:rPr>
          <w:rFonts w:ascii="Arial" w:eastAsia="Amnesty Trade Gothic" w:hAnsi="Arial" w:cs="Arial"/>
          <w:color w:val="000000" w:themeColor="text1"/>
          <w:sz w:val="20"/>
          <w:szCs w:val="20"/>
        </w:rPr>
        <w:t xml:space="preserve"> </w:t>
      </w:r>
      <w:r w:rsidRPr="00C54190">
        <w:rPr>
          <w:rFonts w:ascii="Arial" w:eastAsia="Amnesty Trade Gothic" w:hAnsi="Arial" w:cs="Arial"/>
          <w:color w:val="000000" w:themeColor="text1"/>
          <w:sz w:val="20"/>
          <w:szCs w:val="20"/>
        </w:rPr>
        <w:t xml:space="preserve">They </w:t>
      </w:r>
      <w:r w:rsidR="120FA715" w:rsidRPr="00C54190">
        <w:rPr>
          <w:rFonts w:ascii="Arial" w:eastAsia="Amnesty Trade Gothic" w:hAnsi="Arial" w:cs="Arial"/>
          <w:color w:val="000000" w:themeColor="text1"/>
          <w:sz w:val="20"/>
          <w:szCs w:val="20"/>
        </w:rPr>
        <w:t>were arrested even before the policeman was killed.</w:t>
      </w:r>
      <w:r w:rsidRPr="00C54190">
        <w:rPr>
          <w:rFonts w:ascii="Arial" w:eastAsia="Amnesty Trade Gothic" w:hAnsi="Arial" w:cs="Arial"/>
          <w:color w:val="000000" w:themeColor="text1"/>
          <w:sz w:val="20"/>
          <w:szCs w:val="20"/>
        </w:rPr>
        <w:t xml:space="preserve"> The statement of offence has since been amended four times to be conspiracy to murder, while also adding five persons to the list of accused persons.</w:t>
      </w:r>
    </w:p>
    <w:p w14:paraId="30B6B7CD" w14:textId="77777777" w:rsidR="00907EEE" w:rsidRPr="000C44E9" w:rsidRDefault="00907EEE" w:rsidP="00C54190">
      <w:pPr>
        <w:spacing w:after="0" w:line="240" w:lineRule="auto"/>
        <w:jc w:val="both"/>
        <w:rPr>
          <w:rFonts w:ascii="Arial" w:hAnsi="Arial" w:cs="Arial"/>
          <w:color w:val="000000" w:themeColor="text1"/>
          <w:sz w:val="16"/>
          <w:szCs w:val="16"/>
        </w:rPr>
      </w:pPr>
    </w:p>
    <w:p w14:paraId="737AF557" w14:textId="1DCDBAA0" w:rsidR="00235051" w:rsidRPr="00C54190" w:rsidRDefault="001E47EC" w:rsidP="00C54190">
      <w:pPr>
        <w:spacing w:after="0" w:line="240" w:lineRule="auto"/>
        <w:jc w:val="both"/>
        <w:rPr>
          <w:rFonts w:ascii="Arial" w:hAnsi="Arial" w:cs="Arial"/>
          <w:sz w:val="20"/>
          <w:szCs w:val="20"/>
        </w:rPr>
      </w:pPr>
      <w:r w:rsidRPr="00C54190">
        <w:rPr>
          <w:rFonts w:ascii="Arial" w:hAnsi="Arial" w:cs="Arial"/>
          <w:sz w:val="20"/>
          <w:szCs w:val="20"/>
        </w:rPr>
        <w:t>The demarcation of the Maasai’s land happened contrary to the court orders by the East African Court of Justice. Furthermore, eviction from their ancestral lands in the absence of their free prior and informed consent</w:t>
      </w:r>
      <w:r w:rsidR="00614807" w:rsidRPr="00C54190">
        <w:rPr>
          <w:rFonts w:ascii="Arial" w:hAnsi="Arial" w:cs="Arial"/>
          <w:sz w:val="20"/>
          <w:szCs w:val="20"/>
        </w:rPr>
        <w:t xml:space="preserve"> will violate their human rights and</w:t>
      </w:r>
      <w:r w:rsidRPr="00C54190">
        <w:rPr>
          <w:rFonts w:ascii="Arial" w:hAnsi="Arial" w:cs="Arial"/>
          <w:sz w:val="20"/>
          <w:szCs w:val="20"/>
        </w:rPr>
        <w:t xml:space="preserve"> will take away their </w:t>
      </w:r>
      <w:r w:rsidR="00025637" w:rsidRPr="00C54190">
        <w:rPr>
          <w:rFonts w:ascii="Arial" w:hAnsi="Arial" w:cs="Arial"/>
          <w:sz w:val="20"/>
          <w:szCs w:val="20"/>
        </w:rPr>
        <w:t>livelihoods and</w:t>
      </w:r>
      <w:r w:rsidRPr="00C54190">
        <w:rPr>
          <w:rFonts w:ascii="Arial" w:hAnsi="Arial" w:cs="Arial"/>
          <w:sz w:val="20"/>
          <w:szCs w:val="20"/>
        </w:rPr>
        <w:t xml:space="preserve"> impact their traditional way of life. </w:t>
      </w:r>
      <w:r w:rsidR="009E6F1E" w:rsidRPr="00C54190">
        <w:rPr>
          <w:rFonts w:ascii="Arial" w:hAnsi="Arial" w:cs="Arial"/>
          <w:sz w:val="20"/>
          <w:szCs w:val="20"/>
        </w:rPr>
        <w:t>P</w:t>
      </w:r>
      <w:r w:rsidR="1AE49A03" w:rsidRPr="00C54190">
        <w:rPr>
          <w:rFonts w:ascii="Arial" w:hAnsi="Arial" w:cs="Arial"/>
          <w:sz w:val="20"/>
          <w:szCs w:val="20"/>
        </w:rPr>
        <w:t xml:space="preserve">olice force </w:t>
      </w:r>
      <w:r w:rsidR="008C702A" w:rsidRPr="00C54190">
        <w:rPr>
          <w:rFonts w:ascii="Arial" w:hAnsi="Arial" w:cs="Arial"/>
          <w:sz w:val="20"/>
          <w:szCs w:val="20"/>
        </w:rPr>
        <w:t>caused serious injury and risked the lives of the Maasai community members.</w:t>
      </w:r>
      <w:r w:rsidR="008C702A" w:rsidRPr="00C54190" w:rsidDel="008C702A">
        <w:rPr>
          <w:rFonts w:ascii="Arial" w:hAnsi="Arial" w:cs="Arial"/>
          <w:sz w:val="20"/>
          <w:szCs w:val="20"/>
        </w:rPr>
        <w:t xml:space="preserve"> </w:t>
      </w:r>
    </w:p>
    <w:p w14:paraId="7860CE2D" w14:textId="0B7CA817" w:rsidR="00E07088" w:rsidRPr="000C44E9" w:rsidRDefault="00E07088" w:rsidP="00C54190">
      <w:pPr>
        <w:spacing w:after="0" w:line="240" w:lineRule="auto"/>
        <w:jc w:val="both"/>
        <w:rPr>
          <w:rFonts w:ascii="Arial" w:hAnsi="Arial" w:cs="Arial"/>
          <w:sz w:val="16"/>
          <w:szCs w:val="16"/>
        </w:rPr>
      </w:pPr>
    </w:p>
    <w:p w14:paraId="7631C82C" w14:textId="7DD1D029" w:rsidR="00734438" w:rsidRPr="00C54190" w:rsidRDefault="008A3672" w:rsidP="00C54190">
      <w:pPr>
        <w:spacing w:after="0" w:line="240" w:lineRule="auto"/>
        <w:jc w:val="both"/>
        <w:rPr>
          <w:rFonts w:ascii="Arial" w:hAnsi="Arial" w:cs="Arial"/>
          <w:color w:val="000000" w:themeColor="text1"/>
          <w:sz w:val="20"/>
          <w:szCs w:val="20"/>
        </w:rPr>
      </w:pPr>
      <w:r w:rsidRPr="00C54190">
        <w:rPr>
          <w:rFonts w:ascii="Arial" w:hAnsi="Arial" w:cs="Arial"/>
          <w:color w:val="000000" w:themeColor="text1"/>
          <w:sz w:val="20"/>
          <w:szCs w:val="20"/>
        </w:rPr>
        <w:t>I urge you to suspend the proposals for the development of the Maasai lands until the Maasai community has given their free, prior</w:t>
      </w:r>
      <w:r w:rsidR="00EF4EE9">
        <w:rPr>
          <w:rFonts w:ascii="Arial" w:hAnsi="Arial" w:cs="Arial"/>
          <w:color w:val="000000" w:themeColor="text1"/>
          <w:sz w:val="20"/>
          <w:szCs w:val="20"/>
        </w:rPr>
        <w:t>,</w:t>
      </w:r>
      <w:r w:rsidRPr="00C54190">
        <w:rPr>
          <w:rFonts w:ascii="Arial" w:hAnsi="Arial" w:cs="Arial"/>
          <w:color w:val="000000" w:themeColor="text1"/>
          <w:sz w:val="20"/>
          <w:szCs w:val="20"/>
        </w:rPr>
        <w:t xml:space="preserve"> and informed consent through a meaningful consultation process </w:t>
      </w:r>
      <w:r w:rsidR="00506FA3" w:rsidRPr="00C54190">
        <w:rPr>
          <w:rFonts w:ascii="Arial" w:hAnsi="Arial" w:cs="Arial"/>
          <w:color w:val="000000" w:themeColor="text1"/>
          <w:sz w:val="20"/>
          <w:szCs w:val="20"/>
        </w:rPr>
        <w:t xml:space="preserve">and to ensure an effective investigation into the use of force </w:t>
      </w:r>
      <w:r w:rsidR="00B424B0" w:rsidRPr="00C54190">
        <w:rPr>
          <w:rFonts w:ascii="Arial" w:hAnsi="Arial" w:cs="Arial"/>
          <w:color w:val="000000" w:themeColor="text1"/>
          <w:sz w:val="20"/>
          <w:szCs w:val="20"/>
        </w:rPr>
        <w:t>against protesters</w:t>
      </w:r>
      <w:r w:rsidR="00683C07" w:rsidRPr="00C54190">
        <w:rPr>
          <w:rFonts w:ascii="Arial" w:hAnsi="Arial" w:cs="Arial"/>
          <w:color w:val="000000" w:themeColor="text1"/>
          <w:sz w:val="20"/>
          <w:szCs w:val="20"/>
        </w:rPr>
        <w:t xml:space="preserve">. </w:t>
      </w:r>
      <w:r w:rsidR="00EC69DD" w:rsidRPr="00C54190">
        <w:rPr>
          <w:rFonts w:ascii="Arial" w:hAnsi="Arial" w:cs="Arial"/>
          <w:color w:val="000000" w:themeColor="text1"/>
          <w:sz w:val="20"/>
          <w:szCs w:val="20"/>
        </w:rPr>
        <w:t xml:space="preserve">I also call on you to </w:t>
      </w:r>
      <w:r w:rsidR="002126E1" w:rsidRPr="00C54190">
        <w:rPr>
          <w:rFonts w:ascii="Arial" w:hAnsi="Arial" w:cs="Arial"/>
          <w:color w:val="000000" w:themeColor="text1"/>
          <w:sz w:val="20"/>
          <w:szCs w:val="20"/>
        </w:rPr>
        <w:t xml:space="preserve">order the immediate release of </w:t>
      </w:r>
      <w:r w:rsidR="003F748B" w:rsidRPr="00C54190">
        <w:rPr>
          <w:rFonts w:ascii="Arial" w:hAnsi="Arial" w:cs="Arial"/>
          <w:color w:val="000000" w:themeColor="text1"/>
          <w:sz w:val="20"/>
          <w:szCs w:val="20"/>
        </w:rPr>
        <w:t xml:space="preserve">25 </w:t>
      </w:r>
      <w:r w:rsidR="005C7D7F" w:rsidRPr="00C54190">
        <w:rPr>
          <w:rFonts w:ascii="Arial" w:hAnsi="Arial" w:cs="Arial"/>
          <w:color w:val="000000" w:themeColor="text1"/>
          <w:sz w:val="20"/>
          <w:szCs w:val="20"/>
        </w:rPr>
        <w:t>Maasai</w:t>
      </w:r>
      <w:r w:rsidR="008F4CEC" w:rsidRPr="00C54190">
        <w:rPr>
          <w:rFonts w:ascii="Arial" w:hAnsi="Arial" w:cs="Arial"/>
          <w:color w:val="000000" w:themeColor="text1"/>
          <w:sz w:val="20"/>
          <w:szCs w:val="20"/>
        </w:rPr>
        <w:t xml:space="preserve"> community</w:t>
      </w:r>
      <w:r w:rsidR="005C7D7F" w:rsidRPr="00C54190">
        <w:rPr>
          <w:rFonts w:ascii="Arial" w:hAnsi="Arial" w:cs="Arial"/>
          <w:color w:val="000000" w:themeColor="text1"/>
          <w:sz w:val="20"/>
          <w:szCs w:val="20"/>
        </w:rPr>
        <w:t xml:space="preserve"> </w:t>
      </w:r>
      <w:r w:rsidR="00EC69DD" w:rsidRPr="00C54190">
        <w:rPr>
          <w:rFonts w:ascii="Arial" w:hAnsi="Arial" w:cs="Arial"/>
          <w:color w:val="000000" w:themeColor="text1"/>
          <w:sz w:val="20"/>
          <w:szCs w:val="20"/>
        </w:rPr>
        <w:t>members</w:t>
      </w:r>
      <w:r w:rsidR="00C63FE8" w:rsidRPr="00C54190">
        <w:rPr>
          <w:rFonts w:ascii="Arial" w:hAnsi="Arial" w:cs="Arial"/>
          <w:color w:val="000000" w:themeColor="text1"/>
          <w:sz w:val="20"/>
          <w:szCs w:val="20"/>
        </w:rPr>
        <w:t xml:space="preserve"> detained for their peaceful participation in</w:t>
      </w:r>
      <w:r w:rsidR="003221B9" w:rsidRPr="00C54190">
        <w:rPr>
          <w:rFonts w:ascii="Arial" w:hAnsi="Arial" w:cs="Arial"/>
          <w:color w:val="000000" w:themeColor="text1"/>
          <w:sz w:val="20"/>
          <w:szCs w:val="20"/>
        </w:rPr>
        <w:t xml:space="preserve"> t</w:t>
      </w:r>
      <w:r w:rsidR="00C63FE8" w:rsidRPr="00C54190">
        <w:rPr>
          <w:rFonts w:ascii="Arial" w:hAnsi="Arial" w:cs="Arial"/>
          <w:color w:val="000000" w:themeColor="text1"/>
          <w:sz w:val="20"/>
          <w:szCs w:val="20"/>
        </w:rPr>
        <w:t>h</w:t>
      </w:r>
      <w:r w:rsidR="003221B9" w:rsidRPr="00C54190">
        <w:rPr>
          <w:rFonts w:ascii="Arial" w:hAnsi="Arial" w:cs="Arial"/>
          <w:color w:val="000000" w:themeColor="text1"/>
          <w:sz w:val="20"/>
          <w:szCs w:val="20"/>
        </w:rPr>
        <w:t>e</w:t>
      </w:r>
      <w:r w:rsidR="00C63FE8" w:rsidRPr="00C54190">
        <w:rPr>
          <w:rFonts w:ascii="Arial" w:hAnsi="Arial" w:cs="Arial"/>
          <w:color w:val="000000" w:themeColor="text1"/>
          <w:sz w:val="20"/>
          <w:szCs w:val="20"/>
        </w:rPr>
        <w:t xml:space="preserve"> </w:t>
      </w:r>
      <w:r w:rsidR="000E636B" w:rsidRPr="00C54190">
        <w:rPr>
          <w:rFonts w:ascii="Arial" w:hAnsi="Arial" w:cs="Arial"/>
          <w:color w:val="000000" w:themeColor="text1"/>
          <w:sz w:val="20"/>
          <w:szCs w:val="20"/>
        </w:rPr>
        <w:t xml:space="preserve">anti-eviction </w:t>
      </w:r>
      <w:r w:rsidR="008F4CEC" w:rsidRPr="00C54190">
        <w:rPr>
          <w:rFonts w:ascii="Arial" w:hAnsi="Arial" w:cs="Arial"/>
          <w:color w:val="000000" w:themeColor="text1"/>
          <w:sz w:val="20"/>
          <w:szCs w:val="20"/>
        </w:rPr>
        <w:t>protests and</w:t>
      </w:r>
      <w:r w:rsidR="00A72889" w:rsidRPr="00C54190">
        <w:rPr>
          <w:rFonts w:ascii="Arial" w:hAnsi="Arial" w:cs="Arial"/>
          <w:color w:val="000000" w:themeColor="text1"/>
          <w:sz w:val="20"/>
          <w:szCs w:val="20"/>
        </w:rPr>
        <w:t xml:space="preserve"> drop the charges ag</w:t>
      </w:r>
      <w:r w:rsidR="00F23EE0" w:rsidRPr="00C54190">
        <w:rPr>
          <w:rFonts w:ascii="Arial" w:hAnsi="Arial" w:cs="Arial"/>
          <w:color w:val="000000" w:themeColor="text1"/>
          <w:sz w:val="20"/>
          <w:szCs w:val="20"/>
        </w:rPr>
        <w:t>ai</w:t>
      </w:r>
      <w:r w:rsidR="00A72889" w:rsidRPr="00C54190">
        <w:rPr>
          <w:rFonts w:ascii="Arial" w:hAnsi="Arial" w:cs="Arial"/>
          <w:color w:val="000000" w:themeColor="text1"/>
          <w:sz w:val="20"/>
          <w:szCs w:val="20"/>
        </w:rPr>
        <w:t>nst them</w:t>
      </w:r>
      <w:r w:rsidR="003221B9" w:rsidRPr="00C54190">
        <w:rPr>
          <w:rFonts w:ascii="Arial" w:hAnsi="Arial" w:cs="Arial"/>
          <w:color w:val="000000" w:themeColor="text1"/>
          <w:sz w:val="20"/>
          <w:szCs w:val="20"/>
        </w:rPr>
        <w:t>.</w:t>
      </w:r>
    </w:p>
    <w:p w14:paraId="2458E072" w14:textId="77777777" w:rsidR="00614F78" w:rsidRPr="009C0889" w:rsidRDefault="00614F78" w:rsidP="00C54190">
      <w:pPr>
        <w:spacing w:after="0" w:line="240" w:lineRule="auto"/>
        <w:rPr>
          <w:rFonts w:ascii="Arial" w:hAnsi="Arial" w:cs="Arial"/>
          <w:sz w:val="16"/>
          <w:szCs w:val="16"/>
        </w:rPr>
      </w:pPr>
    </w:p>
    <w:p w14:paraId="37269A5A" w14:textId="64263569" w:rsidR="00C54190" w:rsidRPr="00C54190" w:rsidRDefault="00C54190" w:rsidP="00C54190">
      <w:pPr>
        <w:spacing w:after="0" w:line="240" w:lineRule="auto"/>
        <w:rPr>
          <w:rFonts w:ascii="Arial" w:hAnsi="Arial" w:cs="Arial"/>
          <w:sz w:val="20"/>
          <w:szCs w:val="20"/>
        </w:rPr>
      </w:pPr>
      <w:r>
        <w:rPr>
          <w:rFonts w:ascii="Arial" w:hAnsi="Arial" w:cs="Arial"/>
          <w:sz w:val="20"/>
          <w:szCs w:val="20"/>
        </w:rPr>
        <w:t>S</w:t>
      </w:r>
      <w:r w:rsidR="005D2C37" w:rsidRPr="00C54190">
        <w:rPr>
          <w:rFonts w:ascii="Arial" w:hAnsi="Arial" w:cs="Arial"/>
          <w:sz w:val="20"/>
          <w:szCs w:val="20"/>
        </w:rPr>
        <w:t>incerely,</w:t>
      </w:r>
    </w:p>
    <w:p w14:paraId="15D754DB" w14:textId="77777777" w:rsidR="0082127B" w:rsidRPr="00C54190" w:rsidRDefault="0082127B" w:rsidP="00C54190">
      <w:pPr>
        <w:pStyle w:val="AIBoxHeading"/>
        <w:shd w:val="clear" w:color="auto" w:fill="D9D9D9" w:themeFill="background1" w:themeFillShade="D9"/>
        <w:spacing w:line="240" w:lineRule="auto"/>
        <w:rPr>
          <w:rFonts w:ascii="Arial" w:hAnsi="Arial" w:cs="Arial"/>
          <w:b/>
          <w:sz w:val="32"/>
          <w:szCs w:val="32"/>
        </w:rPr>
      </w:pPr>
      <w:r w:rsidRPr="00C54190">
        <w:rPr>
          <w:rFonts w:ascii="Arial" w:hAnsi="Arial" w:cs="Arial"/>
          <w:b/>
          <w:sz w:val="32"/>
          <w:szCs w:val="32"/>
        </w:rPr>
        <w:lastRenderedPageBreak/>
        <w:t>Additional information</w:t>
      </w:r>
    </w:p>
    <w:p w14:paraId="5173C31D" w14:textId="77777777" w:rsidR="0087201C" w:rsidRPr="00C54190" w:rsidRDefault="0087201C" w:rsidP="00C54190">
      <w:pPr>
        <w:spacing w:after="0" w:line="240" w:lineRule="auto"/>
        <w:jc w:val="both"/>
        <w:rPr>
          <w:rFonts w:ascii="Arial" w:hAnsi="Arial" w:cs="Arial"/>
          <w:lang w:val="en-US"/>
        </w:rPr>
      </w:pPr>
    </w:p>
    <w:p w14:paraId="3FD1F35F" w14:textId="405067DA" w:rsidR="00FE570C" w:rsidRPr="00C54190" w:rsidRDefault="00FE570C" w:rsidP="00C54190">
      <w:pPr>
        <w:spacing w:line="240" w:lineRule="auto"/>
        <w:jc w:val="both"/>
        <w:rPr>
          <w:rFonts w:ascii="Arial" w:hAnsi="Arial" w:cs="Arial"/>
          <w:sz w:val="20"/>
          <w:szCs w:val="20"/>
          <w:lang w:val="en-US"/>
        </w:rPr>
      </w:pPr>
      <w:proofErr w:type="spellStart"/>
      <w:r w:rsidRPr="00C54190">
        <w:rPr>
          <w:rFonts w:ascii="Arial" w:hAnsi="Arial" w:cs="Arial"/>
          <w:sz w:val="20"/>
          <w:szCs w:val="20"/>
          <w:lang w:val="en-US"/>
        </w:rPr>
        <w:t>Loliondo</w:t>
      </w:r>
      <w:proofErr w:type="spellEnd"/>
      <w:r w:rsidRPr="00C54190">
        <w:rPr>
          <w:rFonts w:ascii="Arial" w:hAnsi="Arial" w:cs="Arial"/>
          <w:sz w:val="20"/>
          <w:szCs w:val="20"/>
          <w:lang w:val="en-US"/>
        </w:rPr>
        <w:t xml:space="preserve"> is a division in Tanzania’s northern Ngorongoro district, in</w:t>
      </w:r>
      <w:r w:rsidR="00007562" w:rsidRPr="00C54190">
        <w:rPr>
          <w:rFonts w:ascii="Arial" w:hAnsi="Arial" w:cs="Arial"/>
          <w:sz w:val="20"/>
          <w:szCs w:val="20"/>
          <w:lang w:val="en-US"/>
        </w:rPr>
        <w:t xml:space="preserve"> the</w:t>
      </w:r>
      <w:r w:rsidRPr="00C54190">
        <w:rPr>
          <w:rFonts w:ascii="Arial" w:hAnsi="Arial" w:cs="Arial"/>
          <w:sz w:val="20"/>
          <w:szCs w:val="20"/>
          <w:lang w:val="en-US"/>
        </w:rPr>
        <w:t xml:space="preserve"> Arusha region. It borders Serengeti National Park to the west, Ngorongoro Conservation Area to the south, and Kenya to the north.</w:t>
      </w:r>
      <w:r w:rsidR="00E922F7" w:rsidRPr="00C54190">
        <w:rPr>
          <w:rFonts w:ascii="Arial" w:hAnsi="Arial" w:cs="Arial"/>
          <w:sz w:val="20"/>
          <w:szCs w:val="20"/>
          <w:lang w:val="en-US"/>
        </w:rPr>
        <w:t xml:space="preserve"> </w:t>
      </w:r>
      <w:r w:rsidR="00E922F7" w:rsidRPr="00C54190">
        <w:rPr>
          <w:rFonts w:ascii="Arial" w:eastAsia="Amnesty Trade Gothic" w:hAnsi="Arial" w:cs="Arial"/>
          <w:color w:val="000000" w:themeColor="text1"/>
          <w:sz w:val="20"/>
          <w:szCs w:val="20"/>
        </w:rPr>
        <w:t>More than 70,000 Indigenous Maasai people are at risk of being displaced from their ancestral grazing lands to make way for a tourism operation</w:t>
      </w:r>
      <w:r w:rsidR="008B2E2B" w:rsidRPr="00C54190">
        <w:rPr>
          <w:rFonts w:ascii="Arial" w:eastAsia="Amnesty Trade Gothic" w:hAnsi="Arial" w:cs="Arial"/>
          <w:color w:val="000000" w:themeColor="text1"/>
          <w:sz w:val="20"/>
          <w:szCs w:val="20"/>
        </w:rPr>
        <w:t>.</w:t>
      </w:r>
      <w:r w:rsidR="00981418" w:rsidRPr="00C54190">
        <w:rPr>
          <w:rFonts w:ascii="Arial" w:eastAsia="Amnesty Trade Gothic" w:hAnsi="Arial" w:cs="Arial"/>
          <w:color w:val="000000" w:themeColor="text1"/>
          <w:sz w:val="20"/>
          <w:szCs w:val="20"/>
        </w:rPr>
        <w:t xml:space="preserve"> People are being evicted from their </w:t>
      </w:r>
      <w:r w:rsidR="007517AD" w:rsidRPr="00C54190">
        <w:rPr>
          <w:rFonts w:ascii="Arial" w:eastAsia="Amnesty Trade Gothic" w:hAnsi="Arial" w:cs="Arial"/>
          <w:color w:val="000000" w:themeColor="text1"/>
          <w:sz w:val="20"/>
          <w:szCs w:val="20"/>
        </w:rPr>
        <w:t>communal land as demarcation is ongoing despite a pending case at the East Africa Court of Justice</w:t>
      </w:r>
      <w:r w:rsidR="00981418" w:rsidRPr="00C54190">
        <w:rPr>
          <w:rFonts w:ascii="Arial" w:eastAsia="Amnesty Trade Gothic" w:hAnsi="Arial" w:cs="Arial"/>
          <w:color w:val="000000" w:themeColor="text1"/>
          <w:sz w:val="20"/>
          <w:szCs w:val="20"/>
        </w:rPr>
        <w:t>.</w:t>
      </w:r>
      <w:r w:rsidR="00FF7342" w:rsidRPr="00C54190">
        <w:rPr>
          <w:rFonts w:ascii="Arial" w:hAnsi="Arial" w:cs="Arial"/>
          <w:sz w:val="20"/>
          <w:szCs w:val="20"/>
          <w:lang w:val="en-US"/>
        </w:rPr>
        <w:t xml:space="preserve"> </w:t>
      </w:r>
      <w:r w:rsidRPr="00C54190">
        <w:rPr>
          <w:rFonts w:ascii="Arial" w:hAnsi="Arial" w:cs="Arial"/>
          <w:sz w:val="20"/>
          <w:szCs w:val="20"/>
          <w:lang w:val="en-US"/>
        </w:rPr>
        <w:t xml:space="preserve">In 1992 the Tanzanian government leased the whole of </w:t>
      </w:r>
      <w:r w:rsidR="00D93DCD" w:rsidRPr="00C54190">
        <w:rPr>
          <w:rFonts w:ascii="Arial" w:hAnsi="Arial" w:cs="Arial"/>
          <w:sz w:val="20"/>
          <w:szCs w:val="20"/>
          <w:lang w:val="en-US"/>
        </w:rPr>
        <w:t xml:space="preserve">the </w:t>
      </w:r>
      <w:proofErr w:type="spellStart"/>
      <w:r w:rsidRPr="00C54190">
        <w:rPr>
          <w:rFonts w:ascii="Arial" w:hAnsi="Arial" w:cs="Arial"/>
          <w:sz w:val="20"/>
          <w:szCs w:val="20"/>
          <w:lang w:val="en-US"/>
        </w:rPr>
        <w:t>Loliondo</w:t>
      </w:r>
      <w:proofErr w:type="spellEnd"/>
      <w:r w:rsidRPr="00C54190">
        <w:rPr>
          <w:rFonts w:ascii="Arial" w:hAnsi="Arial" w:cs="Arial"/>
          <w:sz w:val="20"/>
          <w:szCs w:val="20"/>
          <w:lang w:val="en-US"/>
        </w:rPr>
        <w:t xml:space="preserve"> division as a hunting block to a company from the United Arab Emirates.</w:t>
      </w:r>
    </w:p>
    <w:p w14:paraId="4EEBBA1E" w14:textId="3BF995D8" w:rsidR="00FE570C" w:rsidRPr="00C54190" w:rsidRDefault="00FE570C" w:rsidP="00C54190">
      <w:pPr>
        <w:spacing w:line="240" w:lineRule="auto"/>
        <w:jc w:val="both"/>
        <w:rPr>
          <w:rFonts w:ascii="Arial" w:hAnsi="Arial" w:cs="Arial"/>
          <w:sz w:val="20"/>
          <w:szCs w:val="20"/>
        </w:rPr>
      </w:pPr>
      <w:r w:rsidRPr="00C54190">
        <w:rPr>
          <w:rFonts w:ascii="Arial" w:hAnsi="Arial" w:cs="Arial"/>
          <w:sz w:val="20"/>
          <w:szCs w:val="20"/>
          <w:lang w:val="en-US"/>
        </w:rPr>
        <w:t xml:space="preserve">The recent security forces operation is the fourth attempt to evict the Indigenous Maasai people who are pastoralists from their grazing site at </w:t>
      </w:r>
      <w:proofErr w:type="spellStart"/>
      <w:r w:rsidRPr="00C54190">
        <w:rPr>
          <w:rFonts w:ascii="Arial" w:hAnsi="Arial" w:cs="Arial"/>
          <w:sz w:val="20"/>
          <w:szCs w:val="20"/>
          <w:lang w:val="en-US"/>
        </w:rPr>
        <w:t>Loliondo</w:t>
      </w:r>
      <w:proofErr w:type="spellEnd"/>
      <w:r w:rsidRPr="00C54190">
        <w:rPr>
          <w:rFonts w:ascii="Arial" w:hAnsi="Arial" w:cs="Arial"/>
          <w:sz w:val="20"/>
          <w:szCs w:val="20"/>
          <w:lang w:val="en-US"/>
        </w:rPr>
        <w:t xml:space="preserve">, in a dispute that has lasted more than a decade. Security forces were previously deployed in 2009, 2013 and 2017, when they evicted community members from four villages: </w:t>
      </w:r>
      <w:proofErr w:type="spellStart"/>
      <w:r w:rsidRPr="00C54190">
        <w:rPr>
          <w:rFonts w:ascii="Arial" w:hAnsi="Arial" w:cs="Arial"/>
          <w:sz w:val="20"/>
          <w:szCs w:val="20"/>
          <w:lang w:val="en-US"/>
        </w:rPr>
        <w:t>Ololosokwan</w:t>
      </w:r>
      <w:proofErr w:type="spellEnd"/>
      <w:r w:rsidRPr="00C54190">
        <w:rPr>
          <w:rFonts w:ascii="Arial" w:hAnsi="Arial" w:cs="Arial"/>
          <w:sz w:val="20"/>
          <w:szCs w:val="20"/>
          <w:lang w:val="en-US"/>
        </w:rPr>
        <w:t xml:space="preserve">, </w:t>
      </w:r>
      <w:proofErr w:type="spellStart"/>
      <w:r w:rsidRPr="00C54190">
        <w:rPr>
          <w:rFonts w:ascii="Arial" w:hAnsi="Arial" w:cs="Arial"/>
          <w:sz w:val="20"/>
          <w:szCs w:val="20"/>
          <w:lang w:val="en-US"/>
        </w:rPr>
        <w:t>Oloirien</w:t>
      </w:r>
      <w:proofErr w:type="spellEnd"/>
      <w:r w:rsidRPr="00C54190">
        <w:rPr>
          <w:rFonts w:ascii="Arial" w:hAnsi="Arial" w:cs="Arial"/>
          <w:sz w:val="20"/>
          <w:szCs w:val="20"/>
          <w:lang w:val="en-US"/>
        </w:rPr>
        <w:t xml:space="preserve">, </w:t>
      </w:r>
      <w:proofErr w:type="spellStart"/>
      <w:r w:rsidRPr="00C54190">
        <w:rPr>
          <w:rFonts w:ascii="Arial" w:hAnsi="Arial" w:cs="Arial"/>
          <w:sz w:val="20"/>
          <w:szCs w:val="20"/>
          <w:lang w:val="en-US"/>
        </w:rPr>
        <w:t>Kirtalo</w:t>
      </w:r>
      <w:proofErr w:type="spellEnd"/>
      <w:r w:rsidRPr="00C54190">
        <w:rPr>
          <w:rFonts w:ascii="Arial" w:hAnsi="Arial" w:cs="Arial"/>
          <w:sz w:val="20"/>
          <w:szCs w:val="20"/>
          <w:lang w:val="en-US"/>
        </w:rPr>
        <w:t xml:space="preserve"> and </w:t>
      </w:r>
      <w:proofErr w:type="spellStart"/>
      <w:r w:rsidRPr="00C54190">
        <w:rPr>
          <w:rFonts w:ascii="Arial" w:hAnsi="Arial" w:cs="Arial"/>
          <w:sz w:val="20"/>
          <w:szCs w:val="20"/>
          <w:lang w:val="en-US"/>
        </w:rPr>
        <w:t>Arash</w:t>
      </w:r>
      <w:proofErr w:type="spellEnd"/>
      <w:r w:rsidRPr="00C54190">
        <w:rPr>
          <w:rFonts w:ascii="Arial" w:hAnsi="Arial" w:cs="Arial"/>
          <w:sz w:val="20"/>
          <w:szCs w:val="20"/>
          <w:lang w:val="en-US"/>
        </w:rPr>
        <w:t xml:space="preserve">. On September </w:t>
      </w:r>
      <w:r w:rsidR="002E5416">
        <w:rPr>
          <w:rFonts w:ascii="Arial" w:hAnsi="Arial" w:cs="Arial"/>
          <w:sz w:val="20"/>
          <w:szCs w:val="20"/>
          <w:lang w:val="en-US"/>
        </w:rPr>
        <w:t xml:space="preserve">25, </w:t>
      </w:r>
      <w:r w:rsidRPr="00C54190">
        <w:rPr>
          <w:rFonts w:ascii="Arial" w:hAnsi="Arial" w:cs="Arial"/>
          <w:sz w:val="20"/>
          <w:szCs w:val="20"/>
          <w:lang w:val="en-US"/>
        </w:rPr>
        <w:t xml:space="preserve">2018, the East African Court of Justice issued orders which included explicit directions that the state ceases from evicting the Maasai Indigenous people until the determination of a case that the community had filed against the state was </w:t>
      </w:r>
      <w:r w:rsidR="00132BF5" w:rsidRPr="00C54190">
        <w:rPr>
          <w:rFonts w:ascii="Arial" w:hAnsi="Arial" w:cs="Arial"/>
          <w:sz w:val="20"/>
          <w:szCs w:val="20"/>
          <w:lang w:val="en-US"/>
        </w:rPr>
        <w:t>completed</w:t>
      </w:r>
      <w:r w:rsidRPr="00C54190">
        <w:rPr>
          <w:rFonts w:ascii="Arial" w:hAnsi="Arial" w:cs="Arial"/>
          <w:sz w:val="20"/>
          <w:szCs w:val="20"/>
          <w:lang w:val="en-US"/>
        </w:rPr>
        <w:t>.</w:t>
      </w:r>
      <w:r w:rsidR="000951C2" w:rsidRPr="00C54190">
        <w:rPr>
          <w:rFonts w:ascii="Arial" w:hAnsi="Arial" w:cs="Arial"/>
          <w:sz w:val="20"/>
          <w:szCs w:val="20"/>
          <w:lang w:val="en-US"/>
        </w:rPr>
        <w:t xml:space="preserve"> N</w:t>
      </w:r>
      <w:r w:rsidR="00213E15" w:rsidRPr="00C54190">
        <w:rPr>
          <w:rFonts w:ascii="Arial" w:hAnsi="Arial" w:cs="Arial"/>
          <w:sz w:val="20"/>
          <w:szCs w:val="20"/>
          <w:lang w:val="en-US"/>
        </w:rPr>
        <w:t>early</w:t>
      </w:r>
      <w:r w:rsidRPr="00C54190">
        <w:rPr>
          <w:rFonts w:ascii="Arial" w:hAnsi="Arial" w:cs="Arial"/>
          <w:sz w:val="20"/>
          <w:szCs w:val="20"/>
          <w:lang w:val="en-US"/>
        </w:rPr>
        <w:t xml:space="preserve"> two weeks </w:t>
      </w:r>
      <w:r w:rsidR="00213E15" w:rsidRPr="00C54190">
        <w:rPr>
          <w:rFonts w:ascii="Arial" w:hAnsi="Arial" w:cs="Arial"/>
          <w:sz w:val="20"/>
          <w:szCs w:val="20"/>
          <w:lang w:val="en-US"/>
        </w:rPr>
        <w:t>after</w:t>
      </w:r>
      <w:r w:rsidRPr="00C54190">
        <w:rPr>
          <w:rFonts w:ascii="Arial" w:hAnsi="Arial" w:cs="Arial"/>
          <w:sz w:val="20"/>
          <w:szCs w:val="20"/>
          <w:lang w:val="en-US"/>
        </w:rPr>
        <w:t xml:space="preserve"> th</w:t>
      </w:r>
      <w:r w:rsidR="00DD7087" w:rsidRPr="00C54190">
        <w:rPr>
          <w:rFonts w:ascii="Arial" w:hAnsi="Arial" w:cs="Arial"/>
          <w:sz w:val="20"/>
          <w:szCs w:val="20"/>
          <w:lang w:val="en-US"/>
        </w:rPr>
        <w:t>e demarcation operation</w:t>
      </w:r>
      <w:r w:rsidR="00896A93" w:rsidRPr="00C54190">
        <w:rPr>
          <w:rFonts w:ascii="Arial" w:hAnsi="Arial" w:cs="Arial"/>
          <w:sz w:val="20"/>
          <w:szCs w:val="20"/>
          <w:lang w:val="en-US"/>
        </w:rPr>
        <w:t xml:space="preserve"> had already</w:t>
      </w:r>
      <w:r w:rsidR="00DD7087" w:rsidRPr="00C54190">
        <w:rPr>
          <w:rFonts w:ascii="Arial" w:hAnsi="Arial" w:cs="Arial"/>
          <w:sz w:val="20"/>
          <w:szCs w:val="20"/>
          <w:lang w:val="en-US"/>
        </w:rPr>
        <w:t xml:space="preserve"> </w:t>
      </w:r>
      <w:r w:rsidR="00025637" w:rsidRPr="00C54190">
        <w:rPr>
          <w:rFonts w:ascii="Arial" w:hAnsi="Arial" w:cs="Arial"/>
          <w:sz w:val="20"/>
          <w:szCs w:val="20"/>
          <w:lang w:val="en-US"/>
        </w:rPr>
        <w:t>begun</w:t>
      </w:r>
      <w:r w:rsidR="00D52807" w:rsidRPr="00C54190">
        <w:rPr>
          <w:rFonts w:ascii="Arial" w:hAnsi="Arial" w:cs="Arial"/>
          <w:sz w:val="20"/>
          <w:szCs w:val="20"/>
          <w:lang w:val="en-US"/>
        </w:rPr>
        <w:t xml:space="preserve"> and the security forces were</w:t>
      </w:r>
      <w:r w:rsidR="00DD7087" w:rsidRPr="00C54190">
        <w:rPr>
          <w:rFonts w:ascii="Arial" w:hAnsi="Arial" w:cs="Arial"/>
          <w:sz w:val="20"/>
          <w:szCs w:val="20"/>
          <w:lang w:val="en-US"/>
        </w:rPr>
        <w:t xml:space="preserve"> </w:t>
      </w:r>
      <w:r w:rsidR="00213E15" w:rsidRPr="00C54190">
        <w:rPr>
          <w:rFonts w:ascii="Arial" w:hAnsi="Arial" w:cs="Arial"/>
          <w:sz w:val="20"/>
          <w:szCs w:val="20"/>
          <w:lang w:val="en-US"/>
        </w:rPr>
        <w:t xml:space="preserve">deployed to </w:t>
      </w:r>
      <w:proofErr w:type="spellStart"/>
      <w:r w:rsidR="00213E15" w:rsidRPr="00C54190">
        <w:rPr>
          <w:rFonts w:ascii="Arial" w:hAnsi="Arial" w:cs="Arial"/>
          <w:sz w:val="20"/>
          <w:szCs w:val="20"/>
          <w:lang w:val="en-US"/>
        </w:rPr>
        <w:t>Loliondo</w:t>
      </w:r>
      <w:proofErr w:type="spellEnd"/>
      <w:r w:rsidR="000951C2" w:rsidRPr="00C54190">
        <w:rPr>
          <w:rFonts w:ascii="Arial" w:hAnsi="Arial" w:cs="Arial"/>
          <w:sz w:val="20"/>
          <w:szCs w:val="20"/>
        </w:rPr>
        <w:t>, t</w:t>
      </w:r>
      <w:r w:rsidR="000951C2" w:rsidRPr="00C54190">
        <w:rPr>
          <w:rFonts w:ascii="Arial" w:hAnsi="Arial" w:cs="Arial"/>
          <w:sz w:val="20"/>
          <w:szCs w:val="20"/>
          <w:lang w:val="en-US"/>
        </w:rPr>
        <w:t xml:space="preserve">he court </w:t>
      </w:r>
      <w:r w:rsidR="002D5B05" w:rsidRPr="00C54190">
        <w:rPr>
          <w:rFonts w:ascii="Arial" w:hAnsi="Arial" w:cs="Arial"/>
          <w:sz w:val="20"/>
          <w:szCs w:val="20"/>
          <w:lang w:val="en-US"/>
        </w:rPr>
        <w:t>issued a notice of adjournment and postponed the delivery of its judgment to the September 2022 session</w:t>
      </w:r>
      <w:r w:rsidR="00981418" w:rsidRPr="00C54190">
        <w:rPr>
          <w:rFonts w:ascii="Arial" w:hAnsi="Arial" w:cs="Arial"/>
          <w:sz w:val="20"/>
          <w:szCs w:val="20"/>
          <w:lang w:val="en-US"/>
        </w:rPr>
        <w:t>.</w:t>
      </w:r>
    </w:p>
    <w:p w14:paraId="1C2F747F" w14:textId="50268612" w:rsidR="00CA7D50" w:rsidRPr="00C54190" w:rsidRDefault="00A56E23" w:rsidP="00C54190">
      <w:pPr>
        <w:spacing w:line="240" w:lineRule="auto"/>
        <w:jc w:val="both"/>
        <w:rPr>
          <w:rFonts w:ascii="Arial" w:hAnsi="Arial" w:cs="Arial"/>
          <w:sz w:val="20"/>
          <w:szCs w:val="20"/>
        </w:rPr>
      </w:pPr>
      <w:r w:rsidRPr="00C54190">
        <w:rPr>
          <w:rFonts w:ascii="Arial" w:hAnsi="Arial" w:cs="Arial"/>
          <w:sz w:val="20"/>
          <w:szCs w:val="20"/>
        </w:rPr>
        <w:t xml:space="preserve">The arrested persons include: </w:t>
      </w:r>
      <w:proofErr w:type="spellStart"/>
      <w:r w:rsidRPr="00C54190">
        <w:rPr>
          <w:rFonts w:ascii="Arial" w:hAnsi="Arial" w:cs="Arial"/>
          <w:sz w:val="20"/>
          <w:szCs w:val="20"/>
        </w:rPr>
        <w:t>Molongo</w:t>
      </w:r>
      <w:proofErr w:type="spellEnd"/>
      <w:r w:rsidRPr="00C54190">
        <w:rPr>
          <w:rFonts w:ascii="Arial" w:hAnsi="Arial" w:cs="Arial"/>
          <w:sz w:val="20"/>
          <w:szCs w:val="20"/>
        </w:rPr>
        <w:t xml:space="preserve"> Daniel Paschal, Albert </w:t>
      </w:r>
      <w:proofErr w:type="spellStart"/>
      <w:r w:rsidRPr="00C54190">
        <w:rPr>
          <w:rFonts w:ascii="Arial" w:hAnsi="Arial" w:cs="Arial"/>
          <w:sz w:val="20"/>
          <w:szCs w:val="20"/>
        </w:rPr>
        <w:t>Kiseya</w:t>
      </w:r>
      <w:proofErr w:type="spellEnd"/>
      <w:r w:rsidRPr="00C54190">
        <w:rPr>
          <w:rFonts w:ascii="Arial" w:hAnsi="Arial" w:cs="Arial"/>
          <w:sz w:val="20"/>
          <w:szCs w:val="20"/>
        </w:rPr>
        <w:t xml:space="preserve"> </w:t>
      </w:r>
      <w:proofErr w:type="spellStart"/>
      <w:r w:rsidRPr="00C54190">
        <w:rPr>
          <w:rFonts w:ascii="Arial" w:hAnsi="Arial" w:cs="Arial"/>
          <w:sz w:val="20"/>
          <w:szCs w:val="20"/>
        </w:rPr>
        <w:t>Selembo</w:t>
      </w:r>
      <w:proofErr w:type="spellEnd"/>
      <w:r w:rsidRPr="00C54190">
        <w:rPr>
          <w:rFonts w:ascii="Arial" w:hAnsi="Arial" w:cs="Arial"/>
          <w:sz w:val="20"/>
          <w:szCs w:val="20"/>
        </w:rPr>
        <w:t xml:space="preserve">, </w:t>
      </w:r>
      <w:proofErr w:type="spellStart"/>
      <w:r w:rsidRPr="00C54190">
        <w:rPr>
          <w:rFonts w:ascii="Arial" w:hAnsi="Arial" w:cs="Arial"/>
          <w:sz w:val="20"/>
          <w:szCs w:val="20"/>
        </w:rPr>
        <w:t>Simeli</w:t>
      </w:r>
      <w:proofErr w:type="spellEnd"/>
      <w:r w:rsidRPr="00C54190">
        <w:rPr>
          <w:rFonts w:ascii="Arial" w:hAnsi="Arial" w:cs="Arial"/>
          <w:sz w:val="20"/>
          <w:szCs w:val="20"/>
        </w:rPr>
        <w:t xml:space="preserve"> </w:t>
      </w:r>
      <w:proofErr w:type="spellStart"/>
      <w:r w:rsidRPr="00C54190">
        <w:rPr>
          <w:rFonts w:ascii="Arial" w:hAnsi="Arial" w:cs="Arial"/>
          <w:sz w:val="20"/>
          <w:szCs w:val="20"/>
        </w:rPr>
        <w:t>Parmwati</w:t>
      </w:r>
      <w:proofErr w:type="spellEnd"/>
      <w:r w:rsidRPr="00C54190">
        <w:rPr>
          <w:rFonts w:ascii="Arial" w:hAnsi="Arial" w:cs="Arial"/>
          <w:sz w:val="20"/>
          <w:szCs w:val="20"/>
        </w:rPr>
        <w:t xml:space="preserve">, </w:t>
      </w:r>
      <w:proofErr w:type="spellStart"/>
      <w:r w:rsidRPr="00C54190">
        <w:rPr>
          <w:rFonts w:ascii="Arial" w:hAnsi="Arial" w:cs="Arial"/>
          <w:sz w:val="20"/>
          <w:szCs w:val="20"/>
        </w:rPr>
        <w:t>Lekayoko</w:t>
      </w:r>
      <w:proofErr w:type="spellEnd"/>
      <w:r w:rsidRPr="00C54190">
        <w:rPr>
          <w:rFonts w:ascii="Arial" w:hAnsi="Arial" w:cs="Arial"/>
          <w:sz w:val="20"/>
          <w:szCs w:val="20"/>
        </w:rPr>
        <w:t xml:space="preserve"> </w:t>
      </w:r>
      <w:proofErr w:type="spellStart"/>
      <w:r w:rsidRPr="00C54190">
        <w:rPr>
          <w:rFonts w:ascii="Arial" w:hAnsi="Arial" w:cs="Arial"/>
          <w:sz w:val="20"/>
          <w:szCs w:val="20"/>
        </w:rPr>
        <w:t>Parmwati</w:t>
      </w:r>
      <w:proofErr w:type="spellEnd"/>
      <w:r w:rsidRPr="00C54190">
        <w:rPr>
          <w:rFonts w:ascii="Arial" w:hAnsi="Arial" w:cs="Arial"/>
          <w:sz w:val="20"/>
          <w:szCs w:val="20"/>
        </w:rPr>
        <w:t xml:space="preserve">, </w:t>
      </w:r>
      <w:proofErr w:type="spellStart"/>
      <w:r w:rsidRPr="00C54190">
        <w:rPr>
          <w:rFonts w:ascii="Arial" w:hAnsi="Arial" w:cs="Arial"/>
          <w:sz w:val="20"/>
          <w:szCs w:val="20"/>
        </w:rPr>
        <w:t>Sapati</w:t>
      </w:r>
      <w:proofErr w:type="spellEnd"/>
      <w:r w:rsidRPr="00C54190">
        <w:rPr>
          <w:rFonts w:ascii="Arial" w:hAnsi="Arial" w:cs="Arial"/>
          <w:sz w:val="20"/>
          <w:szCs w:val="20"/>
        </w:rPr>
        <w:t xml:space="preserve"> </w:t>
      </w:r>
      <w:proofErr w:type="spellStart"/>
      <w:r w:rsidRPr="00C54190">
        <w:rPr>
          <w:rFonts w:ascii="Arial" w:hAnsi="Arial" w:cs="Arial"/>
          <w:sz w:val="20"/>
          <w:szCs w:val="20"/>
        </w:rPr>
        <w:t>Parmwati</w:t>
      </w:r>
      <w:proofErr w:type="spellEnd"/>
      <w:r w:rsidRPr="00C54190">
        <w:rPr>
          <w:rFonts w:ascii="Arial" w:hAnsi="Arial" w:cs="Arial"/>
          <w:sz w:val="20"/>
          <w:szCs w:val="20"/>
        </w:rPr>
        <w:t xml:space="preserve">  </w:t>
      </w:r>
      <w:proofErr w:type="spellStart"/>
      <w:r w:rsidRPr="00C54190">
        <w:rPr>
          <w:rFonts w:ascii="Arial" w:hAnsi="Arial" w:cs="Arial"/>
          <w:sz w:val="20"/>
          <w:szCs w:val="20"/>
        </w:rPr>
        <w:t>Sirikoti</w:t>
      </w:r>
      <w:proofErr w:type="spellEnd"/>
      <w:r w:rsidRPr="00C54190">
        <w:rPr>
          <w:rFonts w:ascii="Arial" w:hAnsi="Arial" w:cs="Arial"/>
          <w:sz w:val="20"/>
          <w:szCs w:val="20"/>
        </w:rPr>
        <w:t xml:space="preserve">, </w:t>
      </w:r>
      <w:proofErr w:type="spellStart"/>
      <w:r w:rsidRPr="00C54190">
        <w:rPr>
          <w:rFonts w:ascii="Arial" w:hAnsi="Arial" w:cs="Arial"/>
          <w:sz w:val="20"/>
          <w:szCs w:val="20"/>
        </w:rPr>
        <w:t>Ingoi</w:t>
      </w:r>
      <w:proofErr w:type="spellEnd"/>
      <w:r w:rsidRPr="00C54190">
        <w:rPr>
          <w:rFonts w:ascii="Arial" w:hAnsi="Arial" w:cs="Arial"/>
          <w:sz w:val="20"/>
          <w:szCs w:val="20"/>
        </w:rPr>
        <w:t xml:space="preserve"> </w:t>
      </w:r>
      <w:proofErr w:type="spellStart"/>
      <w:r w:rsidRPr="00C54190">
        <w:rPr>
          <w:rFonts w:ascii="Arial" w:hAnsi="Arial" w:cs="Arial"/>
          <w:sz w:val="20"/>
          <w:szCs w:val="20"/>
        </w:rPr>
        <w:t>Olkedenyi</w:t>
      </w:r>
      <w:proofErr w:type="spellEnd"/>
      <w:r w:rsidRPr="00C54190">
        <w:rPr>
          <w:rFonts w:ascii="Arial" w:hAnsi="Arial" w:cs="Arial"/>
          <w:sz w:val="20"/>
          <w:szCs w:val="20"/>
        </w:rPr>
        <w:t xml:space="preserve"> </w:t>
      </w:r>
      <w:proofErr w:type="spellStart"/>
      <w:r w:rsidRPr="00C54190">
        <w:rPr>
          <w:rFonts w:ascii="Arial" w:hAnsi="Arial" w:cs="Arial"/>
          <w:sz w:val="20"/>
          <w:szCs w:val="20"/>
        </w:rPr>
        <w:t>Kanjwel</w:t>
      </w:r>
      <w:proofErr w:type="spellEnd"/>
      <w:r w:rsidRPr="00C54190">
        <w:rPr>
          <w:rFonts w:ascii="Arial" w:hAnsi="Arial" w:cs="Arial"/>
          <w:sz w:val="20"/>
          <w:szCs w:val="20"/>
        </w:rPr>
        <w:t xml:space="preserve">, </w:t>
      </w:r>
      <w:proofErr w:type="spellStart"/>
      <w:r w:rsidRPr="00C54190">
        <w:rPr>
          <w:rFonts w:ascii="Arial" w:hAnsi="Arial" w:cs="Arial"/>
          <w:sz w:val="20"/>
          <w:szCs w:val="20"/>
        </w:rPr>
        <w:t>Sangau</w:t>
      </w:r>
      <w:proofErr w:type="spellEnd"/>
      <w:r w:rsidRPr="00C54190">
        <w:rPr>
          <w:rFonts w:ascii="Arial" w:hAnsi="Arial" w:cs="Arial"/>
          <w:sz w:val="20"/>
          <w:szCs w:val="20"/>
        </w:rPr>
        <w:t xml:space="preserve"> </w:t>
      </w:r>
      <w:proofErr w:type="spellStart"/>
      <w:r w:rsidRPr="00C54190">
        <w:rPr>
          <w:rFonts w:ascii="Arial" w:hAnsi="Arial" w:cs="Arial"/>
          <w:sz w:val="20"/>
          <w:szCs w:val="20"/>
        </w:rPr>
        <w:t>Morongeti</w:t>
      </w:r>
      <w:proofErr w:type="spellEnd"/>
      <w:r w:rsidRPr="00C54190">
        <w:rPr>
          <w:rFonts w:ascii="Arial" w:hAnsi="Arial" w:cs="Arial"/>
          <w:sz w:val="20"/>
          <w:szCs w:val="20"/>
        </w:rPr>
        <w:t xml:space="preserve"> </w:t>
      </w:r>
      <w:proofErr w:type="spellStart"/>
      <w:r w:rsidRPr="00C54190">
        <w:rPr>
          <w:rFonts w:ascii="Arial" w:hAnsi="Arial" w:cs="Arial"/>
          <w:sz w:val="20"/>
          <w:szCs w:val="20"/>
        </w:rPr>
        <w:t>Ngiminiso</w:t>
      </w:r>
      <w:proofErr w:type="spellEnd"/>
      <w:r w:rsidRPr="00C54190">
        <w:rPr>
          <w:rFonts w:ascii="Arial" w:hAnsi="Arial" w:cs="Arial"/>
          <w:sz w:val="20"/>
          <w:szCs w:val="20"/>
        </w:rPr>
        <w:t xml:space="preserve">, </w:t>
      </w:r>
      <w:proofErr w:type="spellStart"/>
      <w:r w:rsidRPr="00C54190">
        <w:rPr>
          <w:rFonts w:ascii="Arial" w:hAnsi="Arial" w:cs="Arial"/>
          <w:sz w:val="20"/>
          <w:szCs w:val="20"/>
        </w:rPr>
        <w:t>Morijoi</w:t>
      </w:r>
      <w:proofErr w:type="spellEnd"/>
      <w:r w:rsidRPr="00C54190">
        <w:rPr>
          <w:rFonts w:ascii="Arial" w:hAnsi="Arial" w:cs="Arial"/>
          <w:sz w:val="20"/>
          <w:szCs w:val="20"/>
        </w:rPr>
        <w:t xml:space="preserve"> </w:t>
      </w:r>
      <w:proofErr w:type="spellStart"/>
      <w:r w:rsidRPr="00C54190">
        <w:rPr>
          <w:rFonts w:ascii="Arial" w:hAnsi="Arial" w:cs="Arial"/>
          <w:sz w:val="20"/>
          <w:szCs w:val="20"/>
        </w:rPr>
        <w:t>Ngoisa</w:t>
      </w:r>
      <w:proofErr w:type="spellEnd"/>
      <w:r w:rsidRPr="00C54190">
        <w:rPr>
          <w:rFonts w:ascii="Arial" w:hAnsi="Arial" w:cs="Arial"/>
          <w:sz w:val="20"/>
          <w:szCs w:val="20"/>
        </w:rPr>
        <w:t xml:space="preserve"> </w:t>
      </w:r>
      <w:proofErr w:type="spellStart"/>
      <w:r w:rsidRPr="00C54190">
        <w:rPr>
          <w:rFonts w:ascii="Arial" w:hAnsi="Arial" w:cs="Arial"/>
          <w:sz w:val="20"/>
          <w:szCs w:val="20"/>
        </w:rPr>
        <w:t>Parmati</w:t>
      </w:r>
      <w:proofErr w:type="spellEnd"/>
      <w:r w:rsidRPr="00C54190">
        <w:rPr>
          <w:rFonts w:ascii="Arial" w:hAnsi="Arial" w:cs="Arial"/>
          <w:sz w:val="20"/>
          <w:szCs w:val="20"/>
        </w:rPr>
        <w:t xml:space="preserve">, </w:t>
      </w:r>
      <w:proofErr w:type="spellStart"/>
      <w:r w:rsidRPr="00C54190">
        <w:rPr>
          <w:rFonts w:ascii="Arial" w:hAnsi="Arial" w:cs="Arial"/>
          <w:sz w:val="20"/>
          <w:szCs w:val="20"/>
        </w:rPr>
        <w:t>Morongeti</w:t>
      </w:r>
      <w:proofErr w:type="spellEnd"/>
      <w:r w:rsidRPr="00C54190">
        <w:rPr>
          <w:rFonts w:ascii="Arial" w:hAnsi="Arial" w:cs="Arial"/>
          <w:sz w:val="20"/>
          <w:szCs w:val="20"/>
        </w:rPr>
        <w:t xml:space="preserve"> </w:t>
      </w:r>
      <w:proofErr w:type="spellStart"/>
      <w:r w:rsidRPr="00C54190">
        <w:rPr>
          <w:rFonts w:ascii="Arial" w:hAnsi="Arial" w:cs="Arial"/>
          <w:sz w:val="20"/>
          <w:szCs w:val="20"/>
        </w:rPr>
        <w:t>Meeki</w:t>
      </w:r>
      <w:proofErr w:type="spellEnd"/>
      <w:r w:rsidRPr="00C54190">
        <w:rPr>
          <w:rFonts w:ascii="Arial" w:hAnsi="Arial" w:cs="Arial"/>
          <w:sz w:val="20"/>
          <w:szCs w:val="20"/>
        </w:rPr>
        <w:t xml:space="preserve"> Masako, </w:t>
      </w:r>
      <w:proofErr w:type="spellStart"/>
      <w:r w:rsidRPr="00C54190">
        <w:rPr>
          <w:rFonts w:ascii="Arial" w:hAnsi="Arial" w:cs="Arial"/>
          <w:sz w:val="20"/>
          <w:szCs w:val="20"/>
        </w:rPr>
        <w:t>Kamabatai</w:t>
      </w:r>
      <w:proofErr w:type="spellEnd"/>
      <w:r w:rsidRPr="00C54190">
        <w:rPr>
          <w:rFonts w:ascii="Arial" w:hAnsi="Arial" w:cs="Arial"/>
          <w:sz w:val="20"/>
          <w:szCs w:val="20"/>
        </w:rPr>
        <w:t xml:space="preserve"> Lulu, </w:t>
      </w:r>
      <w:proofErr w:type="spellStart"/>
      <w:r w:rsidRPr="00C54190">
        <w:rPr>
          <w:rFonts w:ascii="Arial" w:hAnsi="Arial" w:cs="Arial"/>
          <w:sz w:val="20"/>
          <w:szCs w:val="20"/>
        </w:rPr>
        <w:t>Moloimeti</w:t>
      </w:r>
      <w:proofErr w:type="spellEnd"/>
      <w:r w:rsidRPr="00C54190">
        <w:rPr>
          <w:rFonts w:ascii="Arial" w:hAnsi="Arial" w:cs="Arial"/>
          <w:sz w:val="20"/>
          <w:szCs w:val="20"/>
        </w:rPr>
        <w:t xml:space="preserve"> Yohana </w:t>
      </w:r>
      <w:proofErr w:type="spellStart"/>
      <w:r w:rsidRPr="00C54190">
        <w:rPr>
          <w:rFonts w:ascii="Arial" w:hAnsi="Arial" w:cs="Arial"/>
          <w:sz w:val="20"/>
          <w:szCs w:val="20"/>
        </w:rPr>
        <w:t>Saing’EU</w:t>
      </w:r>
      <w:proofErr w:type="spellEnd"/>
      <w:r w:rsidRPr="00C54190">
        <w:rPr>
          <w:rFonts w:ascii="Arial" w:hAnsi="Arial" w:cs="Arial"/>
          <w:sz w:val="20"/>
          <w:szCs w:val="20"/>
        </w:rPr>
        <w:t xml:space="preserve">, </w:t>
      </w:r>
      <w:proofErr w:type="spellStart"/>
      <w:r w:rsidRPr="00C54190">
        <w:rPr>
          <w:rFonts w:ascii="Arial" w:hAnsi="Arial" w:cs="Arial"/>
          <w:sz w:val="20"/>
          <w:szCs w:val="20"/>
        </w:rPr>
        <w:t>Ndirango</w:t>
      </w:r>
      <w:proofErr w:type="spellEnd"/>
      <w:r w:rsidRPr="00C54190">
        <w:rPr>
          <w:rFonts w:ascii="Arial" w:hAnsi="Arial" w:cs="Arial"/>
          <w:sz w:val="20"/>
          <w:szCs w:val="20"/>
        </w:rPr>
        <w:t xml:space="preserve"> Senge </w:t>
      </w:r>
      <w:proofErr w:type="spellStart"/>
      <w:r w:rsidRPr="00C54190">
        <w:rPr>
          <w:rFonts w:ascii="Arial" w:hAnsi="Arial" w:cs="Arial"/>
          <w:sz w:val="20"/>
          <w:szCs w:val="20"/>
        </w:rPr>
        <w:t>Laisier</w:t>
      </w:r>
      <w:proofErr w:type="spellEnd"/>
      <w:r w:rsidRPr="00C54190">
        <w:rPr>
          <w:rFonts w:ascii="Arial" w:hAnsi="Arial" w:cs="Arial"/>
          <w:sz w:val="20"/>
          <w:szCs w:val="20"/>
        </w:rPr>
        <w:t xml:space="preserve">, Joel </w:t>
      </w:r>
      <w:proofErr w:type="spellStart"/>
      <w:r w:rsidRPr="00C54190">
        <w:rPr>
          <w:rFonts w:ascii="Arial" w:hAnsi="Arial" w:cs="Arial"/>
          <w:sz w:val="20"/>
          <w:szCs w:val="20"/>
        </w:rPr>
        <w:t>Clemes</w:t>
      </w:r>
      <w:proofErr w:type="spellEnd"/>
      <w:r w:rsidRPr="00C54190">
        <w:rPr>
          <w:rFonts w:ascii="Arial" w:hAnsi="Arial" w:cs="Arial"/>
          <w:sz w:val="20"/>
          <w:szCs w:val="20"/>
        </w:rPr>
        <w:t xml:space="preserve"> </w:t>
      </w:r>
      <w:proofErr w:type="spellStart"/>
      <w:r w:rsidRPr="00C54190">
        <w:rPr>
          <w:rFonts w:ascii="Arial" w:hAnsi="Arial" w:cs="Arial"/>
          <w:sz w:val="20"/>
          <w:szCs w:val="20"/>
        </w:rPr>
        <w:t>Lessonu</w:t>
      </w:r>
      <w:proofErr w:type="spellEnd"/>
      <w:r w:rsidRPr="00C54190">
        <w:rPr>
          <w:rFonts w:ascii="Arial" w:hAnsi="Arial" w:cs="Arial"/>
          <w:sz w:val="20"/>
          <w:szCs w:val="20"/>
        </w:rPr>
        <w:t xml:space="preserve">, Simon </w:t>
      </w:r>
      <w:proofErr w:type="spellStart"/>
      <w:r w:rsidRPr="00C54190">
        <w:rPr>
          <w:rFonts w:ascii="Arial" w:hAnsi="Arial" w:cs="Arial"/>
          <w:sz w:val="20"/>
          <w:szCs w:val="20"/>
        </w:rPr>
        <w:t>Naiam</w:t>
      </w:r>
      <w:proofErr w:type="spellEnd"/>
      <w:r w:rsidRPr="00C54190">
        <w:rPr>
          <w:rFonts w:ascii="Arial" w:hAnsi="Arial" w:cs="Arial"/>
          <w:sz w:val="20"/>
          <w:szCs w:val="20"/>
        </w:rPr>
        <w:t xml:space="preserve"> </w:t>
      </w:r>
      <w:proofErr w:type="spellStart"/>
      <w:r w:rsidRPr="00C54190">
        <w:rPr>
          <w:rFonts w:ascii="Arial" w:hAnsi="Arial" w:cs="Arial"/>
          <w:sz w:val="20"/>
          <w:szCs w:val="20"/>
        </w:rPr>
        <w:t>Orosikiria</w:t>
      </w:r>
      <w:proofErr w:type="spellEnd"/>
      <w:r w:rsidRPr="00C54190">
        <w:rPr>
          <w:rFonts w:ascii="Arial" w:hAnsi="Arial" w:cs="Arial"/>
          <w:sz w:val="20"/>
          <w:szCs w:val="20"/>
        </w:rPr>
        <w:t xml:space="preserve">, Damiani Rago </w:t>
      </w:r>
      <w:proofErr w:type="spellStart"/>
      <w:r w:rsidRPr="00C54190">
        <w:rPr>
          <w:rFonts w:ascii="Arial" w:hAnsi="Arial" w:cs="Arial"/>
          <w:sz w:val="20"/>
          <w:szCs w:val="20"/>
        </w:rPr>
        <w:t>Laiza</w:t>
      </w:r>
      <w:proofErr w:type="spellEnd"/>
      <w:r w:rsidRPr="00C54190">
        <w:rPr>
          <w:rFonts w:ascii="Arial" w:hAnsi="Arial" w:cs="Arial"/>
          <w:sz w:val="20"/>
          <w:szCs w:val="20"/>
        </w:rPr>
        <w:t xml:space="preserve">, Mathew </w:t>
      </w:r>
      <w:proofErr w:type="spellStart"/>
      <w:r w:rsidRPr="00C54190">
        <w:rPr>
          <w:rFonts w:ascii="Arial" w:hAnsi="Arial" w:cs="Arial"/>
          <w:sz w:val="20"/>
          <w:szCs w:val="20"/>
        </w:rPr>
        <w:t>Kursas</w:t>
      </w:r>
      <w:proofErr w:type="spellEnd"/>
      <w:r w:rsidRPr="00C54190">
        <w:rPr>
          <w:rFonts w:ascii="Arial" w:hAnsi="Arial" w:cs="Arial"/>
          <w:sz w:val="20"/>
          <w:szCs w:val="20"/>
        </w:rPr>
        <w:t xml:space="preserve"> </w:t>
      </w:r>
      <w:proofErr w:type="spellStart"/>
      <w:r w:rsidRPr="00C54190">
        <w:rPr>
          <w:rFonts w:ascii="Arial" w:hAnsi="Arial" w:cs="Arial"/>
          <w:sz w:val="20"/>
          <w:szCs w:val="20"/>
        </w:rPr>
        <w:t>Njausi</w:t>
      </w:r>
      <w:proofErr w:type="spellEnd"/>
      <w:r w:rsidRPr="00C54190">
        <w:rPr>
          <w:rFonts w:ascii="Arial" w:hAnsi="Arial" w:cs="Arial"/>
          <w:sz w:val="20"/>
          <w:szCs w:val="20"/>
        </w:rPr>
        <w:t xml:space="preserve">, </w:t>
      </w:r>
      <w:proofErr w:type="spellStart"/>
      <w:r w:rsidRPr="00C54190">
        <w:rPr>
          <w:rFonts w:ascii="Arial" w:hAnsi="Arial" w:cs="Arial"/>
          <w:sz w:val="20"/>
          <w:szCs w:val="20"/>
        </w:rPr>
        <w:t>Taleng’o</w:t>
      </w:r>
      <w:proofErr w:type="spellEnd"/>
      <w:r w:rsidRPr="00C54190">
        <w:rPr>
          <w:rFonts w:ascii="Arial" w:hAnsi="Arial" w:cs="Arial"/>
          <w:sz w:val="20"/>
          <w:szCs w:val="20"/>
        </w:rPr>
        <w:t xml:space="preserve"> </w:t>
      </w:r>
      <w:proofErr w:type="spellStart"/>
      <w:r w:rsidRPr="00C54190">
        <w:rPr>
          <w:rFonts w:ascii="Arial" w:hAnsi="Arial" w:cs="Arial"/>
          <w:sz w:val="20"/>
          <w:szCs w:val="20"/>
        </w:rPr>
        <w:t>Twambei</w:t>
      </w:r>
      <w:proofErr w:type="spellEnd"/>
      <w:r w:rsidRPr="00C54190">
        <w:rPr>
          <w:rFonts w:ascii="Arial" w:hAnsi="Arial" w:cs="Arial"/>
          <w:sz w:val="20"/>
          <w:szCs w:val="20"/>
        </w:rPr>
        <w:t xml:space="preserve"> </w:t>
      </w:r>
      <w:proofErr w:type="spellStart"/>
      <w:r w:rsidRPr="00C54190">
        <w:rPr>
          <w:rFonts w:ascii="Arial" w:hAnsi="Arial" w:cs="Arial"/>
          <w:sz w:val="20"/>
          <w:szCs w:val="20"/>
        </w:rPr>
        <w:t>Leshoko</w:t>
      </w:r>
      <w:proofErr w:type="spellEnd"/>
      <w:r w:rsidRPr="00C54190">
        <w:rPr>
          <w:rFonts w:ascii="Arial" w:hAnsi="Arial" w:cs="Arial"/>
          <w:sz w:val="20"/>
          <w:szCs w:val="20"/>
        </w:rPr>
        <w:t xml:space="preserve">, </w:t>
      </w:r>
      <w:proofErr w:type="spellStart"/>
      <w:r w:rsidRPr="00C54190">
        <w:rPr>
          <w:rFonts w:ascii="Arial" w:hAnsi="Arial" w:cs="Arial"/>
          <w:sz w:val="20"/>
          <w:szCs w:val="20"/>
        </w:rPr>
        <w:t>Kijoolu</w:t>
      </w:r>
      <w:proofErr w:type="spellEnd"/>
      <w:r w:rsidRPr="00C54190">
        <w:rPr>
          <w:rFonts w:ascii="Arial" w:hAnsi="Arial" w:cs="Arial"/>
          <w:sz w:val="20"/>
          <w:szCs w:val="20"/>
        </w:rPr>
        <w:t xml:space="preserve"> </w:t>
      </w:r>
      <w:proofErr w:type="spellStart"/>
      <w:r w:rsidRPr="00C54190">
        <w:rPr>
          <w:rFonts w:ascii="Arial" w:hAnsi="Arial" w:cs="Arial"/>
          <w:sz w:val="20"/>
          <w:szCs w:val="20"/>
        </w:rPr>
        <w:t>Kakenya</w:t>
      </w:r>
      <w:proofErr w:type="spellEnd"/>
      <w:r w:rsidRPr="00C54190">
        <w:rPr>
          <w:rFonts w:ascii="Arial" w:hAnsi="Arial" w:cs="Arial"/>
          <w:sz w:val="20"/>
          <w:szCs w:val="20"/>
        </w:rPr>
        <w:t xml:space="preserve"> </w:t>
      </w:r>
      <w:proofErr w:type="spellStart"/>
      <w:r w:rsidRPr="00C54190">
        <w:rPr>
          <w:rFonts w:ascii="Arial" w:hAnsi="Arial" w:cs="Arial"/>
          <w:sz w:val="20"/>
          <w:szCs w:val="20"/>
        </w:rPr>
        <w:t>Olojiloji</w:t>
      </w:r>
      <w:proofErr w:type="spellEnd"/>
      <w:r w:rsidRPr="00C54190">
        <w:rPr>
          <w:rFonts w:ascii="Arial" w:hAnsi="Arial" w:cs="Arial"/>
          <w:sz w:val="20"/>
          <w:szCs w:val="20"/>
        </w:rPr>
        <w:t xml:space="preserve">, </w:t>
      </w:r>
      <w:proofErr w:type="spellStart"/>
      <w:r w:rsidRPr="00C54190">
        <w:rPr>
          <w:rFonts w:ascii="Arial" w:hAnsi="Arial" w:cs="Arial"/>
          <w:sz w:val="20"/>
          <w:szCs w:val="20"/>
        </w:rPr>
        <w:t>Shengena</w:t>
      </w:r>
      <w:proofErr w:type="spellEnd"/>
      <w:r w:rsidRPr="00C54190">
        <w:rPr>
          <w:rFonts w:ascii="Arial" w:hAnsi="Arial" w:cs="Arial"/>
          <w:sz w:val="20"/>
          <w:szCs w:val="20"/>
        </w:rPr>
        <w:t xml:space="preserve"> Joseph </w:t>
      </w:r>
      <w:proofErr w:type="spellStart"/>
      <w:r w:rsidRPr="00C54190">
        <w:rPr>
          <w:rFonts w:ascii="Arial" w:hAnsi="Arial" w:cs="Arial"/>
          <w:sz w:val="20"/>
          <w:szCs w:val="20"/>
        </w:rPr>
        <w:t>Killel</w:t>
      </w:r>
      <w:proofErr w:type="spellEnd"/>
      <w:r w:rsidR="00025637" w:rsidRPr="00C54190">
        <w:rPr>
          <w:rFonts w:ascii="Arial" w:hAnsi="Arial" w:cs="Arial"/>
          <w:sz w:val="20"/>
          <w:szCs w:val="20"/>
        </w:rPr>
        <w:t xml:space="preserve">, Kelvin </w:t>
      </w:r>
      <w:proofErr w:type="spellStart"/>
      <w:r w:rsidR="00025637" w:rsidRPr="00C54190">
        <w:rPr>
          <w:rFonts w:ascii="Arial" w:hAnsi="Arial" w:cs="Arial"/>
          <w:sz w:val="20"/>
          <w:szCs w:val="20"/>
        </w:rPr>
        <w:t>Shaso</w:t>
      </w:r>
      <w:proofErr w:type="spellEnd"/>
      <w:r w:rsidR="00025637" w:rsidRPr="00C54190">
        <w:rPr>
          <w:rFonts w:ascii="Arial" w:hAnsi="Arial" w:cs="Arial"/>
          <w:sz w:val="20"/>
          <w:szCs w:val="20"/>
        </w:rPr>
        <w:t xml:space="preserve"> </w:t>
      </w:r>
      <w:proofErr w:type="spellStart"/>
      <w:r w:rsidR="00025637" w:rsidRPr="00C54190">
        <w:rPr>
          <w:rFonts w:ascii="Arial" w:hAnsi="Arial" w:cs="Arial"/>
          <w:sz w:val="20"/>
          <w:szCs w:val="20"/>
        </w:rPr>
        <w:t>Nairoti</w:t>
      </w:r>
      <w:proofErr w:type="spellEnd"/>
      <w:r w:rsidR="00025637" w:rsidRPr="00C54190">
        <w:rPr>
          <w:rFonts w:ascii="Arial" w:hAnsi="Arial" w:cs="Arial"/>
          <w:sz w:val="20"/>
          <w:szCs w:val="20"/>
        </w:rPr>
        <w:t xml:space="preserve">, </w:t>
      </w:r>
      <w:proofErr w:type="spellStart"/>
      <w:r w:rsidR="00025637" w:rsidRPr="00C54190">
        <w:rPr>
          <w:rFonts w:ascii="Arial" w:hAnsi="Arial" w:cs="Arial"/>
          <w:sz w:val="20"/>
          <w:szCs w:val="20"/>
        </w:rPr>
        <w:t>Lekerenga</w:t>
      </w:r>
      <w:proofErr w:type="spellEnd"/>
      <w:r w:rsidR="00025637" w:rsidRPr="00C54190">
        <w:rPr>
          <w:rFonts w:ascii="Arial" w:hAnsi="Arial" w:cs="Arial"/>
          <w:sz w:val="20"/>
          <w:szCs w:val="20"/>
        </w:rPr>
        <w:t xml:space="preserve">, Fred Victor, Wilson </w:t>
      </w:r>
      <w:proofErr w:type="spellStart"/>
      <w:r w:rsidR="00025637" w:rsidRPr="00C54190">
        <w:rPr>
          <w:rFonts w:ascii="Arial" w:hAnsi="Arial" w:cs="Arial"/>
          <w:sz w:val="20"/>
          <w:szCs w:val="20"/>
        </w:rPr>
        <w:t>Tiuwa</w:t>
      </w:r>
      <w:proofErr w:type="spellEnd"/>
      <w:r w:rsidR="00025637" w:rsidRPr="00C54190">
        <w:rPr>
          <w:rFonts w:ascii="Arial" w:hAnsi="Arial" w:cs="Arial"/>
          <w:sz w:val="20"/>
          <w:szCs w:val="20"/>
        </w:rPr>
        <w:t xml:space="preserve"> </w:t>
      </w:r>
      <w:proofErr w:type="spellStart"/>
      <w:r w:rsidR="00025637" w:rsidRPr="00C54190">
        <w:rPr>
          <w:rFonts w:ascii="Arial" w:hAnsi="Arial" w:cs="Arial"/>
          <w:sz w:val="20"/>
          <w:szCs w:val="20"/>
        </w:rPr>
        <w:t>Kilong</w:t>
      </w:r>
      <w:proofErr w:type="spellEnd"/>
      <w:r w:rsidR="003F748B" w:rsidRPr="00C54190">
        <w:rPr>
          <w:rFonts w:ascii="Arial" w:hAnsi="Arial" w:cs="Arial"/>
          <w:sz w:val="20"/>
          <w:szCs w:val="20"/>
        </w:rPr>
        <w:t xml:space="preserve">, </w:t>
      </w:r>
      <w:r w:rsidR="00025637" w:rsidRPr="00C54190">
        <w:rPr>
          <w:rFonts w:ascii="Arial" w:hAnsi="Arial" w:cs="Arial"/>
          <w:sz w:val="20"/>
          <w:szCs w:val="20"/>
        </w:rPr>
        <w:t xml:space="preserve">James </w:t>
      </w:r>
      <w:proofErr w:type="spellStart"/>
      <w:r w:rsidR="00025637" w:rsidRPr="00C54190">
        <w:rPr>
          <w:rFonts w:ascii="Arial" w:hAnsi="Arial" w:cs="Arial"/>
          <w:sz w:val="20"/>
          <w:szCs w:val="20"/>
        </w:rPr>
        <w:t>Memusi</w:t>
      </w:r>
      <w:proofErr w:type="spellEnd"/>
      <w:r w:rsidR="00025637" w:rsidRPr="00C54190">
        <w:rPr>
          <w:rFonts w:ascii="Arial" w:hAnsi="Arial" w:cs="Arial"/>
          <w:sz w:val="20"/>
          <w:szCs w:val="20"/>
        </w:rPr>
        <w:t xml:space="preserve"> Taki</w:t>
      </w:r>
      <w:r w:rsidR="003F748B" w:rsidRPr="00C54190">
        <w:rPr>
          <w:rFonts w:ascii="Arial" w:hAnsi="Arial" w:cs="Arial"/>
          <w:sz w:val="20"/>
          <w:szCs w:val="20"/>
        </w:rPr>
        <w:t xml:space="preserve"> and 5 others.</w:t>
      </w:r>
    </w:p>
    <w:p w14:paraId="44F78A38" w14:textId="5DC2374D" w:rsidR="005D2C37" w:rsidRPr="00C54190" w:rsidRDefault="005D2C37" w:rsidP="00C54190">
      <w:pPr>
        <w:spacing w:after="0" w:line="240" w:lineRule="auto"/>
        <w:rPr>
          <w:rFonts w:ascii="Arial" w:hAnsi="Arial" w:cs="Arial"/>
          <w:b/>
          <w:sz w:val="20"/>
          <w:szCs w:val="20"/>
        </w:rPr>
      </w:pPr>
      <w:r w:rsidRPr="00C54190">
        <w:rPr>
          <w:rFonts w:ascii="Arial" w:hAnsi="Arial" w:cs="Arial"/>
          <w:b/>
          <w:sz w:val="20"/>
          <w:szCs w:val="20"/>
        </w:rPr>
        <w:t>PREFERRED LANGUAGE TO ADDRESS TARGET:</w:t>
      </w:r>
      <w:r w:rsidR="0082127B" w:rsidRPr="00C54190">
        <w:rPr>
          <w:rFonts w:ascii="Arial" w:hAnsi="Arial" w:cs="Arial"/>
          <w:b/>
          <w:sz w:val="20"/>
          <w:szCs w:val="20"/>
        </w:rPr>
        <w:t xml:space="preserve"> </w:t>
      </w:r>
      <w:r w:rsidR="00F25769" w:rsidRPr="00C54190">
        <w:rPr>
          <w:rFonts w:ascii="Arial" w:hAnsi="Arial" w:cs="Arial"/>
          <w:sz w:val="20"/>
          <w:szCs w:val="20"/>
        </w:rPr>
        <w:t>English</w:t>
      </w:r>
    </w:p>
    <w:p w14:paraId="677E723D" w14:textId="77777777" w:rsidR="005D2C37" w:rsidRPr="00C54190" w:rsidRDefault="005D2C37" w:rsidP="00C54190">
      <w:pPr>
        <w:spacing w:after="0" w:line="240" w:lineRule="auto"/>
        <w:rPr>
          <w:rFonts w:ascii="Arial" w:hAnsi="Arial" w:cs="Arial"/>
          <w:color w:val="0070C0"/>
          <w:sz w:val="20"/>
          <w:szCs w:val="20"/>
        </w:rPr>
      </w:pPr>
      <w:r w:rsidRPr="00C54190">
        <w:rPr>
          <w:rFonts w:ascii="Arial" w:hAnsi="Arial" w:cs="Arial"/>
          <w:sz w:val="20"/>
          <w:szCs w:val="20"/>
        </w:rPr>
        <w:t>You can also write in your own language.</w:t>
      </w:r>
    </w:p>
    <w:p w14:paraId="78F17D93" w14:textId="77777777" w:rsidR="005D2C37" w:rsidRPr="00C54190" w:rsidRDefault="005D2C37" w:rsidP="00C54190">
      <w:pPr>
        <w:spacing w:after="0" w:line="240" w:lineRule="auto"/>
        <w:rPr>
          <w:rFonts w:ascii="Arial" w:hAnsi="Arial" w:cs="Arial"/>
          <w:color w:val="0070C0"/>
          <w:sz w:val="20"/>
          <w:szCs w:val="20"/>
        </w:rPr>
      </w:pPr>
    </w:p>
    <w:p w14:paraId="636B746D" w14:textId="7F7D4B90" w:rsidR="005D2C37" w:rsidRPr="00C54190" w:rsidRDefault="5011EB48" w:rsidP="00C54190">
      <w:pPr>
        <w:spacing w:after="0" w:line="240" w:lineRule="auto"/>
        <w:rPr>
          <w:rFonts w:ascii="Arial" w:hAnsi="Arial" w:cs="Arial"/>
          <w:sz w:val="20"/>
          <w:szCs w:val="20"/>
        </w:rPr>
      </w:pPr>
      <w:r w:rsidRPr="00C54190">
        <w:rPr>
          <w:rFonts w:ascii="Arial" w:hAnsi="Arial" w:cs="Arial"/>
          <w:b/>
          <w:bCs/>
          <w:sz w:val="20"/>
          <w:szCs w:val="20"/>
        </w:rPr>
        <w:t xml:space="preserve">PLEASE TAKE ACTION AS SOON AS POSSIBLE UNTIL: </w:t>
      </w:r>
      <w:r w:rsidR="00606114" w:rsidRPr="00C54190">
        <w:rPr>
          <w:rFonts w:ascii="Arial" w:hAnsi="Arial" w:cs="Arial"/>
          <w:b/>
          <w:bCs/>
          <w:sz w:val="20"/>
          <w:szCs w:val="20"/>
        </w:rPr>
        <w:t>September</w:t>
      </w:r>
      <w:r w:rsidR="64B5FAC6" w:rsidRPr="00C54190">
        <w:rPr>
          <w:rFonts w:ascii="Arial" w:hAnsi="Arial" w:cs="Arial"/>
          <w:b/>
          <w:bCs/>
          <w:sz w:val="20"/>
          <w:szCs w:val="20"/>
        </w:rPr>
        <w:t xml:space="preserve"> </w:t>
      </w:r>
      <w:r w:rsidR="00C54190">
        <w:rPr>
          <w:rFonts w:ascii="Arial" w:hAnsi="Arial" w:cs="Arial"/>
          <w:b/>
          <w:bCs/>
          <w:sz w:val="20"/>
          <w:szCs w:val="20"/>
        </w:rPr>
        <w:t xml:space="preserve">7, </w:t>
      </w:r>
      <w:r w:rsidR="64B5FAC6" w:rsidRPr="00C54190">
        <w:rPr>
          <w:rFonts w:ascii="Arial" w:hAnsi="Arial" w:cs="Arial"/>
          <w:b/>
          <w:bCs/>
          <w:sz w:val="20"/>
          <w:szCs w:val="20"/>
        </w:rPr>
        <w:t>2022</w:t>
      </w:r>
      <w:r w:rsidRPr="00C54190">
        <w:rPr>
          <w:rFonts w:ascii="Arial" w:hAnsi="Arial" w:cs="Arial"/>
          <w:sz w:val="20"/>
          <w:szCs w:val="20"/>
        </w:rPr>
        <w:t xml:space="preserve"> </w:t>
      </w:r>
    </w:p>
    <w:p w14:paraId="2C5E5589" w14:textId="03891314" w:rsidR="005D2C37" w:rsidRPr="00C54190" w:rsidRDefault="005D2C37" w:rsidP="00C54190">
      <w:pPr>
        <w:spacing w:after="0" w:line="240" w:lineRule="auto"/>
        <w:rPr>
          <w:rFonts w:ascii="Arial" w:hAnsi="Arial" w:cs="Arial"/>
          <w:sz w:val="20"/>
          <w:szCs w:val="20"/>
        </w:rPr>
      </w:pPr>
      <w:r w:rsidRPr="00C54190">
        <w:rPr>
          <w:rFonts w:ascii="Arial" w:hAnsi="Arial" w:cs="Arial"/>
          <w:sz w:val="20"/>
          <w:szCs w:val="20"/>
        </w:rPr>
        <w:t>Please check with the Amnesty office in your country if you wish to send appeals after the deadline.</w:t>
      </w:r>
    </w:p>
    <w:p w14:paraId="3CAD9459" w14:textId="77777777" w:rsidR="001B6FEC" w:rsidRPr="00C54190" w:rsidRDefault="001B6FEC" w:rsidP="00C54190">
      <w:pPr>
        <w:spacing w:after="0" w:line="240" w:lineRule="auto"/>
        <w:rPr>
          <w:rFonts w:ascii="Arial" w:hAnsi="Arial" w:cs="Arial"/>
          <w:sz w:val="20"/>
          <w:szCs w:val="20"/>
        </w:rPr>
      </w:pPr>
    </w:p>
    <w:p w14:paraId="0CD61DE1" w14:textId="4C4BDFF6" w:rsidR="00B92AEC" w:rsidRPr="00C54190" w:rsidRDefault="00747F6C" w:rsidP="00C54190">
      <w:pPr>
        <w:spacing w:after="0" w:line="240" w:lineRule="auto"/>
        <w:jc w:val="both"/>
        <w:rPr>
          <w:rFonts w:ascii="Arial" w:hAnsi="Arial" w:cs="Arial"/>
          <w:bCs/>
          <w:sz w:val="20"/>
          <w:szCs w:val="20"/>
        </w:rPr>
      </w:pPr>
      <w:r w:rsidRPr="00C54190">
        <w:rPr>
          <w:rFonts w:ascii="Arial" w:hAnsi="Arial" w:cs="Arial"/>
          <w:b/>
          <w:sz w:val="20"/>
          <w:szCs w:val="20"/>
        </w:rPr>
        <w:t xml:space="preserve">NAME AND PRONOUN: </w:t>
      </w:r>
      <w:r w:rsidR="00814892" w:rsidRPr="00C54190">
        <w:rPr>
          <w:rFonts w:ascii="Arial" w:hAnsi="Arial" w:cs="Arial"/>
          <w:b/>
          <w:sz w:val="20"/>
          <w:szCs w:val="20"/>
        </w:rPr>
        <w:t>Members of the Maa</w:t>
      </w:r>
      <w:r w:rsidR="00A1741D" w:rsidRPr="00C54190">
        <w:rPr>
          <w:rFonts w:ascii="Arial" w:hAnsi="Arial" w:cs="Arial"/>
          <w:b/>
          <w:sz w:val="20"/>
          <w:szCs w:val="20"/>
        </w:rPr>
        <w:t>s</w:t>
      </w:r>
      <w:r w:rsidR="00814892" w:rsidRPr="00C54190">
        <w:rPr>
          <w:rFonts w:ascii="Arial" w:hAnsi="Arial" w:cs="Arial"/>
          <w:b/>
          <w:sz w:val="20"/>
          <w:szCs w:val="20"/>
        </w:rPr>
        <w:t xml:space="preserve">ai community in </w:t>
      </w:r>
      <w:proofErr w:type="spellStart"/>
      <w:r w:rsidR="00814892" w:rsidRPr="00C54190">
        <w:rPr>
          <w:rFonts w:ascii="Arial" w:hAnsi="Arial" w:cs="Arial"/>
          <w:b/>
          <w:sz w:val="20"/>
          <w:szCs w:val="20"/>
        </w:rPr>
        <w:t>Loliondo</w:t>
      </w:r>
      <w:proofErr w:type="spellEnd"/>
      <w:r w:rsidR="00814892" w:rsidRPr="00C54190">
        <w:rPr>
          <w:rFonts w:ascii="Arial" w:hAnsi="Arial" w:cs="Arial"/>
          <w:bCs/>
          <w:sz w:val="20"/>
          <w:szCs w:val="20"/>
        </w:rPr>
        <w:t xml:space="preserve">, including </w:t>
      </w:r>
      <w:proofErr w:type="spellStart"/>
      <w:r w:rsidR="00814892" w:rsidRPr="00C54190">
        <w:rPr>
          <w:rFonts w:ascii="Arial" w:hAnsi="Arial" w:cs="Arial"/>
          <w:bCs/>
          <w:sz w:val="20"/>
          <w:szCs w:val="20"/>
        </w:rPr>
        <w:t>Molongo</w:t>
      </w:r>
      <w:proofErr w:type="spellEnd"/>
      <w:r w:rsidR="00814892" w:rsidRPr="00C54190">
        <w:rPr>
          <w:rFonts w:ascii="Arial" w:hAnsi="Arial" w:cs="Arial"/>
          <w:bCs/>
          <w:sz w:val="20"/>
          <w:szCs w:val="20"/>
        </w:rPr>
        <w:t xml:space="preserve"> Daniel Paschal, Albert </w:t>
      </w:r>
      <w:proofErr w:type="spellStart"/>
      <w:r w:rsidR="00814892" w:rsidRPr="00C54190">
        <w:rPr>
          <w:rFonts w:ascii="Arial" w:hAnsi="Arial" w:cs="Arial"/>
          <w:bCs/>
          <w:sz w:val="20"/>
          <w:szCs w:val="20"/>
        </w:rPr>
        <w:t>Kiseya</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Selembo</w:t>
      </w:r>
      <w:proofErr w:type="spellEnd"/>
      <w:r w:rsidR="00814892" w:rsidRPr="00C54190">
        <w:rPr>
          <w:rFonts w:ascii="Arial" w:hAnsi="Arial" w:cs="Arial"/>
          <w:bCs/>
          <w:sz w:val="20"/>
          <w:szCs w:val="20"/>
        </w:rPr>
        <w:t>,</w:t>
      </w:r>
      <w:r w:rsidR="00582454" w:rsidRPr="00C54190">
        <w:rPr>
          <w:rFonts w:ascii="Arial" w:hAnsi="Arial" w:cs="Arial"/>
          <w:bCs/>
          <w:sz w:val="20"/>
          <w:szCs w:val="20"/>
        </w:rPr>
        <w:t xml:space="preserve"> </w:t>
      </w:r>
      <w:proofErr w:type="spellStart"/>
      <w:r w:rsidR="00814892" w:rsidRPr="00C54190">
        <w:rPr>
          <w:rFonts w:ascii="Arial" w:hAnsi="Arial" w:cs="Arial"/>
          <w:bCs/>
          <w:sz w:val="20"/>
          <w:szCs w:val="20"/>
        </w:rPr>
        <w:t>Simeli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Parmwati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Lekayoko</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Parmwati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Sapati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Parmwati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Sirikoti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Ingoi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Olkedenyi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Kanjwel</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Sangau</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Morongeti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N</w:t>
      </w:r>
      <w:r w:rsidR="00F97B05" w:rsidRPr="00C54190">
        <w:rPr>
          <w:rFonts w:ascii="Arial" w:hAnsi="Arial" w:cs="Arial"/>
          <w:bCs/>
          <w:sz w:val="20"/>
          <w:szCs w:val="20"/>
        </w:rPr>
        <w:t>giminiso</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Morijoi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Ngoisa</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Parmati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Morongeti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Meeki</w:t>
      </w:r>
      <w:proofErr w:type="spellEnd"/>
      <w:r w:rsidR="00814892" w:rsidRPr="00C54190">
        <w:rPr>
          <w:rFonts w:ascii="Arial" w:hAnsi="Arial" w:cs="Arial"/>
          <w:bCs/>
          <w:sz w:val="20"/>
          <w:szCs w:val="20"/>
        </w:rPr>
        <w:t xml:space="preserve"> Masako, </w:t>
      </w:r>
      <w:proofErr w:type="spellStart"/>
      <w:r w:rsidR="00814892" w:rsidRPr="00C54190">
        <w:rPr>
          <w:rFonts w:ascii="Arial" w:hAnsi="Arial" w:cs="Arial"/>
          <w:bCs/>
          <w:sz w:val="20"/>
          <w:szCs w:val="20"/>
        </w:rPr>
        <w:t>Kamabatai</w:t>
      </w:r>
      <w:proofErr w:type="spellEnd"/>
      <w:r w:rsidR="00814892" w:rsidRPr="00C54190">
        <w:rPr>
          <w:rFonts w:ascii="Arial" w:hAnsi="Arial" w:cs="Arial"/>
          <w:bCs/>
          <w:sz w:val="20"/>
          <w:szCs w:val="20"/>
        </w:rPr>
        <w:t xml:space="preserve"> Lulu, </w:t>
      </w:r>
      <w:proofErr w:type="spellStart"/>
      <w:r w:rsidR="00814892" w:rsidRPr="00C54190">
        <w:rPr>
          <w:rFonts w:ascii="Arial" w:hAnsi="Arial" w:cs="Arial"/>
          <w:bCs/>
          <w:sz w:val="20"/>
          <w:szCs w:val="20"/>
        </w:rPr>
        <w:t>Moloimeti</w:t>
      </w:r>
      <w:proofErr w:type="spellEnd"/>
      <w:r w:rsidR="00814892" w:rsidRPr="00C54190">
        <w:rPr>
          <w:rFonts w:ascii="Arial" w:hAnsi="Arial" w:cs="Arial"/>
          <w:bCs/>
          <w:sz w:val="20"/>
          <w:szCs w:val="20"/>
        </w:rPr>
        <w:t xml:space="preserve"> Yohana  </w:t>
      </w:r>
      <w:proofErr w:type="spellStart"/>
      <w:r w:rsidR="00814892" w:rsidRPr="00C54190">
        <w:rPr>
          <w:rFonts w:ascii="Arial" w:hAnsi="Arial" w:cs="Arial"/>
          <w:bCs/>
          <w:sz w:val="20"/>
          <w:szCs w:val="20"/>
        </w:rPr>
        <w:t>Ndirango</w:t>
      </w:r>
      <w:proofErr w:type="spellEnd"/>
      <w:r w:rsidR="00814892" w:rsidRPr="00C54190">
        <w:rPr>
          <w:rFonts w:ascii="Arial" w:hAnsi="Arial" w:cs="Arial"/>
          <w:bCs/>
          <w:sz w:val="20"/>
          <w:szCs w:val="20"/>
        </w:rPr>
        <w:t xml:space="preserve"> Senge </w:t>
      </w:r>
      <w:proofErr w:type="spellStart"/>
      <w:r w:rsidR="00814892" w:rsidRPr="00C54190">
        <w:rPr>
          <w:rFonts w:ascii="Arial" w:hAnsi="Arial" w:cs="Arial"/>
          <w:bCs/>
          <w:sz w:val="20"/>
          <w:szCs w:val="20"/>
        </w:rPr>
        <w:t>Laisier</w:t>
      </w:r>
      <w:proofErr w:type="spellEnd"/>
      <w:r w:rsidR="00814892" w:rsidRPr="00C54190">
        <w:rPr>
          <w:rFonts w:ascii="Arial" w:hAnsi="Arial" w:cs="Arial"/>
          <w:bCs/>
          <w:sz w:val="20"/>
          <w:szCs w:val="20"/>
        </w:rPr>
        <w:t xml:space="preserve">, Joel </w:t>
      </w:r>
      <w:proofErr w:type="spellStart"/>
      <w:r w:rsidR="00814892" w:rsidRPr="00C54190">
        <w:rPr>
          <w:rFonts w:ascii="Arial" w:hAnsi="Arial" w:cs="Arial"/>
          <w:bCs/>
          <w:sz w:val="20"/>
          <w:szCs w:val="20"/>
        </w:rPr>
        <w:t>Clemes</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Lessonu</w:t>
      </w:r>
      <w:proofErr w:type="spellEnd"/>
      <w:r w:rsidR="00814892" w:rsidRPr="00C54190">
        <w:rPr>
          <w:rFonts w:ascii="Arial" w:hAnsi="Arial" w:cs="Arial"/>
          <w:bCs/>
          <w:sz w:val="20"/>
          <w:szCs w:val="20"/>
        </w:rPr>
        <w:t xml:space="preserve">, Simon </w:t>
      </w:r>
      <w:proofErr w:type="spellStart"/>
      <w:r w:rsidR="00814892" w:rsidRPr="00C54190">
        <w:rPr>
          <w:rFonts w:ascii="Arial" w:hAnsi="Arial" w:cs="Arial"/>
          <w:bCs/>
          <w:sz w:val="20"/>
          <w:szCs w:val="20"/>
        </w:rPr>
        <w:t>Naiam</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Orosikiria</w:t>
      </w:r>
      <w:proofErr w:type="spellEnd"/>
      <w:r w:rsidR="00814892" w:rsidRPr="00C54190">
        <w:rPr>
          <w:rFonts w:ascii="Arial" w:hAnsi="Arial" w:cs="Arial"/>
          <w:bCs/>
          <w:sz w:val="20"/>
          <w:szCs w:val="20"/>
        </w:rPr>
        <w:t xml:space="preserve">, Damiani Rago </w:t>
      </w:r>
      <w:proofErr w:type="spellStart"/>
      <w:r w:rsidR="00814892" w:rsidRPr="00C54190">
        <w:rPr>
          <w:rFonts w:ascii="Arial" w:hAnsi="Arial" w:cs="Arial"/>
          <w:bCs/>
          <w:sz w:val="20"/>
          <w:szCs w:val="20"/>
        </w:rPr>
        <w:t>Laiza</w:t>
      </w:r>
      <w:proofErr w:type="spellEnd"/>
      <w:r w:rsidR="00814892" w:rsidRPr="00C54190">
        <w:rPr>
          <w:rFonts w:ascii="Arial" w:hAnsi="Arial" w:cs="Arial"/>
          <w:bCs/>
          <w:sz w:val="20"/>
          <w:szCs w:val="20"/>
        </w:rPr>
        <w:t xml:space="preserve">, Mathew </w:t>
      </w:r>
      <w:proofErr w:type="spellStart"/>
      <w:r w:rsidR="00814892" w:rsidRPr="00C54190">
        <w:rPr>
          <w:rFonts w:ascii="Arial" w:hAnsi="Arial" w:cs="Arial"/>
          <w:bCs/>
          <w:sz w:val="20"/>
          <w:szCs w:val="20"/>
        </w:rPr>
        <w:t>Kursas</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Njausi</w:t>
      </w:r>
      <w:proofErr w:type="spellEnd"/>
      <w:r w:rsidR="00814892" w:rsidRPr="00C54190">
        <w:rPr>
          <w:rFonts w:ascii="Arial" w:hAnsi="Arial" w:cs="Arial"/>
          <w:bCs/>
          <w:sz w:val="20"/>
          <w:szCs w:val="20"/>
        </w:rPr>
        <w:t xml:space="preserve">, </w:t>
      </w:r>
      <w:r w:rsidR="000A64ED" w:rsidRPr="00C54190">
        <w:rPr>
          <w:rFonts w:ascii="Arial" w:hAnsi="Arial" w:cs="Arial"/>
          <w:bCs/>
          <w:sz w:val="20"/>
          <w:szCs w:val="20"/>
        </w:rPr>
        <w:t xml:space="preserve">Luka </w:t>
      </w:r>
      <w:proofErr w:type="spellStart"/>
      <w:r w:rsidR="000A64ED" w:rsidRPr="00C54190">
        <w:rPr>
          <w:rFonts w:ascii="Arial" w:hAnsi="Arial" w:cs="Arial"/>
          <w:bCs/>
          <w:sz w:val="20"/>
          <w:szCs w:val="20"/>
        </w:rPr>
        <w:t>Kursas</w:t>
      </w:r>
      <w:proofErr w:type="spellEnd"/>
      <w:r w:rsidR="000A64ED" w:rsidRPr="00C54190">
        <w:rPr>
          <w:rFonts w:ascii="Arial" w:hAnsi="Arial" w:cs="Arial"/>
          <w:bCs/>
          <w:sz w:val="20"/>
          <w:szCs w:val="20"/>
        </w:rPr>
        <w:t xml:space="preserve"> </w:t>
      </w:r>
      <w:proofErr w:type="spellStart"/>
      <w:r w:rsidR="000A64ED" w:rsidRPr="00C54190">
        <w:rPr>
          <w:rFonts w:ascii="Arial" w:hAnsi="Arial" w:cs="Arial"/>
          <w:bCs/>
          <w:sz w:val="20"/>
          <w:szCs w:val="20"/>
        </w:rPr>
        <w:t>Njausi,</w:t>
      </w:r>
      <w:r w:rsidR="00814892" w:rsidRPr="00C54190">
        <w:rPr>
          <w:rFonts w:ascii="Arial" w:hAnsi="Arial" w:cs="Arial"/>
          <w:bCs/>
          <w:sz w:val="20"/>
          <w:szCs w:val="20"/>
        </w:rPr>
        <w:t>Taleng’o</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Twambei</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Leshoko</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Kijoolu</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Kakenya</w:t>
      </w:r>
      <w:proofErr w:type="spellEnd"/>
      <w:r w:rsidR="00814892" w:rsidRPr="00C54190">
        <w:rPr>
          <w:rFonts w:ascii="Arial" w:hAnsi="Arial" w:cs="Arial"/>
          <w:bCs/>
          <w:sz w:val="20"/>
          <w:szCs w:val="20"/>
        </w:rPr>
        <w:t xml:space="preserve"> </w:t>
      </w:r>
      <w:proofErr w:type="spellStart"/>
      <w:r w:rsidR="00814892" w:rsidRPr="00C54190">
        <w:rPr>
          <w:rFonts w:ascii="Arial" w:hAnsi="Arial" w:cs="Arial"/>
          <w:bCs/>
          <w:sz w:val="20"/>
          <w:szCs w:val="20"/>
        </w:rPr>
        <w:t>Olojiloji</w:t>
      </w:r>
      <w:proofErr w:type="spellEnd"/>
      <w:r w:rsidR="00814892" w:rsidRPr="00C54190">
        <w:rPr>
          <w:rFonts w:ascii="Arial" w:hAnsi="Arial" w:cs="Arial"/>
          <w:bCs/>
          <w:sz w:val="20"/>
          <w:szCs w:val="20"/>
        </w:rPr>
        <w:t xml:space="preserve">, and </w:t>
      </w:r>
      <w:proofErr w:type="spellStart"/>
      <w:r w:rsidR="00814892" w:rsidRPr="00C54190">
        <w:rPr>
          <w:rFonts w:ascii="Arial" w:hAnsi="Arial" w:cs="Arial"/>
          <w:bCs/>
          <w:sz w:val="20"/>
          <w:szCs w:val="20"/>
        </w:rPr>
        <w:t>Shengena</w:t>
      </w:r>
      <w:proofErr w:type="spellEnd"/>
      <w:r w:rsidR="00814892" w:rsidRPr="00C54190">
        <w:rPr>
          <w:rFonts w:ascii="Arial" w:hAnsi="Arial" w:cs="Arial"/>
          <w:bCs/>
          <w:sz w:val="20"/>
          <w:szCs w:val="20"/>
        </w:rPr>
        <w:t xml:space="preserve"> Joseph </w:t>
      </w:r>
      <w:proofErr w:type="spellStart"/>
      <w:r w:rsidR="00814892" w:rsidRPr="00C54190">
        <w:rPr>
          <w:rFonts w:ascii="Arial" w:hAnsi="Arial" w:cs="Arial"/>
          <w:bCs/>
          <w:sz w:val="20"/>
          <w:szCs w:val="20"/>
        </w:rPr>
        <w:t>Killel</w:t>
      </w:r>
      <w:proofErr w:type="spellEnd"/>
      <w:r w:rsidR="00025637" w:rsidRPr="00C54190">
        <w:rPr>
          <w:rFonts w:ascii="Arial" w:hAnsi="Arial" w:cs="Arial"/>
          <w:bCs/>
          <w:sz w:val="20"/>
          <w:szCs w:val="20"/>
        </w:rPr>
        <w:t>,</w:t>
      </w:r>
      <w:r w:rsidR="00025637" w:rsidRPr="00C54190">
        <w:rPr>
          <w:rFonts w:ascii="Arial" w:hAnsi="Arial" w:cs="Arial"/>
          <w:bCs/>
        </w:rPr>
        <w:t xml:space="preserve"> </w:t>
      </w:r>
      <w:r w:rsidR="00025637" w:rsidRPr="00C54190">
        <w:rPr>
          <w:rFonts w:ascii="Arial" w:hAnsi="Arial" w:cs="Arial"/>
          <w:bCs/>
          <w:sz w:val="20"/>
          <w:szCs w:val="20"/>
        </w:rPr>
        <w:t xml:space="preserve">Kelvin </w:t>
      </w:r>
      <w:proofErr w:type="spellStart"/>
      <w:r w:rsidR="00025637" w:rsidRPr="00C54190">
        <w:rPr>
          <w:rFonts w:ascii="Arial" w:hAnsi="Arial" w:cs="Arial"/>
          <w:bCs/>
          <w:sz w:val="20"/>
          <w:szCs w:val="20"/>
        </w:rPr>
        <w:t>Shaso</w:t>
      </w:r>
      <w:proofErr w:type="spellEnd"/>
      <w:r w:rsidR="00025637" w:rsidRPr="00C54190">
        <w:rPr>
          <w:rFonts w:ascii="Arial" w:hAnsi="Arial" w:cs="Arial"/>
          <w:bCs/>
          <w:sz w:val="20"/>
          <w:szCs w:val="20"/>
        </w:rPr>
        <w:t xml:space="preserve"> </w:t>
      </w:r>
      <w:proofErr w:type="spellStart"/>
      <w:r w:rsidR="00025637" w:rsidRPr="00C54190">
        <w:rPr>
          <w:rFonts w:ascii="Arial" w:hAnsi="Arial" w:cs="Arial"/>
          <w:bCs/>
          <w:sz w:val="20"/>
          <w:szCs w:val="20"/>
        </w:rPr>
        <w:t>Nairoti</w:t>
      </w:r>
      <w:proofErr w:type="spellEnd"/>
      <w:r w:rsidR="00025637" w:rsidRPr="00C54190">
        <w:rPr>
          <w:rFonts w:ascii="Arial" w:hAnsi="Arial" w:cs="Arial"/>
          <w:bCs/>
          <w:sz w:val="20"/>
          <w:szCs w:val="20"/>
        </w:rPr>
        <w:t xml:space="preserve">, </w:t>
      </w:r>
      <w:proofErr w:type="spellStart"/>
      <w:r w:rsidR="00025637" w:rsidRPr="00C54190">
        <w:rPr>
          <w:rFonts w:ascii="Arial" w:hAnsi="Arial" w:cs="Arial"/>
          <w:bCs/>
          <w:sz w:val="20"/>
          <w:szCs w:val="20"/>
        </w:rPr>
        <w:t>Lekerenga</w:t>
      </w:r>
      <w:proofErr w:type="spellEnd"/>
      <w:r w:rsidR="00025637" w:rsidRPr="00C54190">
        <w:rPr>
          <w:rFonts w:ascii="Arial" w:hAnsi="Arial" w:cs="Arial"/>
          <w:bCs/>
          <w:sz w:val="20"/>
          <w:szCs w:val="20"/>
        </w:rPr>
        <w:t xml:space="preserve">, Fred Victor, Wilson </w:t>
      </w:r>
      <w:proofErr w:type="spellStart"/>
      <w:r w:rsidR="00025637" w:rsidRPr="00C54190">
        <w:rPr>
          <w:rFonts w:ascii="Arial" w:hAnsi="Arial" w:cs="Arial"/>
          <w:bCs/>
          <w:sz w:val="20"/>
          <w:szCs w:val="20"/>
        </w:rPr>
        <w:t>Tiuwa</w:t>
      </w:r>
      <w:proofErr w:type="spellEnd"/>
      <w:r w:rsidR="00025637" w:rsidRPr="00C54190">
        <w:rPr>
          <w:rFonts w:ascii="Arial" w:hAnsi="Arial" w:cs="Arial"/>
          <w:bCs/>
          <w:sz w:val="20"/>
          <w:szCs w:val="20"/>
        </w:rPr>
        <w:t xml:space="preserve"> </w:t>
      </w:r>
      <w:proofErr w:type="spellStart"/>
      <w:r w:rsidR="00025637" w:rsidRPr="00C54190">
        <w:rPr>
          <w:rFonts w:ascii="Arial" w:hAnsi="Arial" w:cs="Arial"/>
          <w:bCs/>
          <w:sz w:val="20"/>
          <w:szCs w:val="20"/>
        </w:rPr>
        <w:t>Kilong</w:t>
      </w:r>
      <w:proofErr w:type="spellEnd"/>
      <w:r w:rsidR="00025637" w:rsidRPr="00C54190">
        <w:rPr>
          <w:rFonts w:ascii="Arial" w:hAnsi="Arial" w:cs="Arial"/>
          <w:bCs/>
          <w:sz w:val="20"/>
          <w:szCs w:val="20"/>
        </w:rPr>
        <w:t xml:space="preserve">, James </w:t>
      </w:r>
      <w:proofErr w:type="spellStart"/>
      <w:r w:rsidR="00025637" w:rsidRPr="00C54190">
        <w:rPr>
          <w:rFonts w:ascii="Arial" w:hAnsi="Arial" w:cs="Arial"/>
          <w:bCs/>
          <w:sz w:val="20"/>
          <w:szCs w:val="20"/>
        </w:rPr>
        <w:t>Memusi</w:t>
      </w:r>
      <w:proofErr w:type="spellEnd"/>
      <w:r w:rsidR="00025637" w:rsidRPr="00C54190">
        <w:rPr>
          <w:rFonts w:ascii="Arial" w:hAnsi="Arial" w:cs="Arial"/>
          <w:bCs/>
          <w:sz w:val="20"/>
          <w:szCs w:val="20"/>
        </w:rPr>
        <w:t xml:space="preserve"> Taki</w:t>
      </w:r>
      <w:r w:rsidR="009C1188" w:rsidRPr="00C54190">
        <w:rPr>
          <w:rFonts w:ascii="Arial" w:hAnsi="Arial" w:cs="Arial"/>
          <w:bCs/>
          <w:sz w:val="20"/>
          <w:szCs w:val="20"/>
        </w:rPr>
        <w:t xml:space="preserve"> and 5 others</w:t>
      </w:r>
      <w:r w:rsidR="00025637" w:rsidRPr="00C54190">
        <w:rPr>
          <w:rFonts w:ascii="Arial" w:hAnsi="Arial" w:cs="Arial"/>
          <w:bCs/>
          <w:sz w:val="20"/>
          <w:szCs w:val="20"/>
        </w:rPr>
        <w:t>.</w:t>
      </w:r>
      <w:r w:rsidRPr="00C54190">
        <w:rPr>
          <w:rFonts w:ascii="Arial" w:hAnsi="Arial" w:cs="Arial"/>
          <w:bCs/>
          <w:sz w:val="20"/>
          <w:szCs w:val="20"/>
        </w:rPr>
        <w:t xml:space="preserve"> </w:t>
      </w:r>
      <w:r w:rsidRPr="00C54190">
        <w:rPr>
          <w:rFonts w:ascii="Arial" w:hAnsi="Arial" w:cs="Arial"/>
          <w:bCs/>
          <w:color w:val="auto"/>
          <w:sz w:val="20"/>
          <w:szCs w:val="20"/>
        </w:rPr>
        <w:t>(</w:t>
      </w:r>
      <w:r w:rsidR="003F748B" w:rsidRPr="00C54190">
        <w:rPr>
          <w:rFonts w:ascii="Arial" w:hAnsi="Arial" w:cs="Arial"/>
          <w:bCs/>
          <w:color w:val="auto"/>
          <w:sz w:val="20"/>
          <w:szCs w:val="20"/>
        </w:rPr>
        <w:t>she/her/hers and</w:t>
      </w:r>
      <w:r w:rsidR="003449C6" w:rsidRPr="00C54190">
        <w:rPr>
          <w:rFonts w:ascii="Arial" w:hAnsi="Arial" w:cs="Arial"/>
          <w:bCs/>
          <w:color w:val="auto"/>
          <w:sz w:val="20"/>
          <w:szCs w:val="20"/>
        </w:rPr>
        <w:t xml:space="preserve"> </w:t>
      </w:r>
      <w:r w:rsidR="000A64ED" w:rsidRPr="00C54190">
        <w:rPr>
          <w:rFonts w:ascii="Arial" w:hAnsi="Arial" w:cs="Arial"/>
          <w:bCs/>
          <w:color w:val="auto"/>
          <w:sz w:val="20"/>
          <w:szCs w:val="20"/>
        </w:rPr>
        <w:t>he/him/h</w:t>
      </w:r>
      <w:r w:rsidR="003F748B" w:rsidRPr="00C54190">
        <w:rPr>
          <w:rFonts w:ascii="Arial" w:hAnsi="Arial" w:cs="Arial"/>
          <w:bCs/>
          <w:color w:val="auto"/>
          <w:sz w:val="20"/>
          <w:szCs w:val="20"/>
        </w:rPr>
        <w:t>is</w:t>
      </w:r>
      <w:r w:rsidR="000A64ED" w:rsidRPr="00C54190">
        <w:rPr>
          <w:rFonts w:ascii="Arial" w:hAnsi="Arial" w:cs="Arial"/>
          <w:bCs/>
          <w:color w:val="auto"/>
          <w:sz w:val="20"/>
          <w:szCs w:val="20"/>
        </w:rPr>
        <w:t>)</w:t>
      </w:r>
    </w:p>
    <w:sectPr w:rsidR="00B92AEC" w:rsidRPr="00C54190" w:rsidSect="0068440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6969" w14:textId="77777777" w:rsidR="006A6592" w:rsidRDefault="006A6592">
      <w:r>
        <w:separator/>
      </w:r>
    </w:p>
  </w:endnote>
  <w:endnote w:type="continuationSeparator" w:id="0">
    <w:p w14:paraId="1C4E58F0" w14:textId="77777777" w:rsidR="006A6592" w:rsidRDefault="006A6592">
      <w:r>
        <w:continuationSeparator/>
      </w:r>
    </w:p>
  </w:endnote>
  <w:endnote w:type="continuationNotice" w:id="1">
    <w:p w14:paraId="7198D6BE" w14:textId="77777777" w:rsidR="006A6592" w:rsidRDefault="006A65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1309" w14:textId="77777777" w:rsidR="0068440D" w:rsidRDefault="0068440D" w:rsidP="0068440D">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FE72F89" w14:textId="77777777" w:rsidR="0068440D" w:rsidRDefault="0068440D" w:rsidP="0068440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88DB4BC" w14:textId="77777777" w:rsidR="0068440D" w:rsidRPr="0068440D" w:rsidRDefault="0068440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3468" w14:textId="0EB83BDF" w:rsidR="000D620F" w:rsidRDefault="000D620F">
    <w:pPr>
      <w:pStyle w:val="Footer"/>
    </w:pPr>
    <w:r>
      <w:rPr>
        <w:noProof/>
      </w:rPr>
      <w:drawing>
        <wp:anchor distT="0" distB="0" distL="114300" distR="114300" simplePos="0" relativeHeight="251658240" behindDoc="0" locked="0" layoutInCell="1" allowOverlap="1" wp14:anchorId="4CDD956E" wp14:editId="0631FC8A">
          <wp:simplePos x="0" y="0"/>
          <wp:positionH relativeFrom="column">
            <wp:posOffset>654050</wp:posOffset>
          </wp:positionH>
          <wp:positionV relativeFrom="paragraph">
            <wp:posOffset>-457835</wp:posOffset>
          </wp:positionV>
          <wp:extent cx="5499100" cy="843078"/>
          <wp:effectExtent l="0" t="0" r="635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0" cy="8430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DAFCA" w14:textId="77777777" w:rsidR="006A6592" w:rsidRDefault="006A6592">
      <w:r>
        <w:separator/>
      </w:r>
    </w:p>
  </w:footnote>
  <w:footnote w:type="continuationSeparator" w:id="0">
    <w:p w14:paraId="0D1D0273" w14:textId="77777777" w:rsidR="006A6592" w:rsidRDefault="006A6592">
      <w:r>
        <w:continuationSeparator/>
      </w:r>
    </w:p>
  </w:footnote>
  <w:footnote w:type="continuationNotice" w:id="1">
    <w:p w14:paraId="1CE17B12" w14:textId="77777777" w:rsidR="006A6592" w:rsidRDefault="006A65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319CDDB" w:rsidR="00355617" w:rsidRDefault="00AD0666"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35/22 </w:t>
    </w:r>
    <w:r w:rsidR="007A3AEA" w:rsidRPr="00980BAE">
      <w:rPr>
        <w:color w:val="auto"/>
        <w:sz w:val="16"/>
        <w:szCs w:val="16"/>
      </w:rPr>
      <w:t xml:space="preserve">Index: </w:t>
    </w:r>
    <w:r w:rsidR="002D299B" w:rsidRPr="00980BAE">
      <w:rPr>
        <w:color w:val="auto"/>
        <w:sz w:val="16"/>
        <w:szCs w:val="16"/>
      </w:rPr>
      <w:t>AFR 56/5742/2022</w:t>
    </w:r>
    <w:r w:rsidR="007A3AEA" w:rsidRPr="00980BAE">
      <w:rPr>
        <w:color w:val="auto"/>
        <w:sz w:val="16"/>
        <w:szCs w:val="16"/>
      </w:rPr>
      <w:t xml:space="preserve"> </w:t>
    </w:r>
    <w:r>
      <w:rPr>
        <w:sz w:val="16"/>
        <w:szCs w:val="16"/>
      </w:rPr>
      <w:t>Tanzania</w:t>
    </w:r>
    <w:r w:rsidR="007A3AEA">
      <w:rPr>
        <w:sz w:val="16"/>
        <w:szCs w:val="16"/>
      </w:rPr>
      <w:tab/>
    </w:r>
    <w:r w:rsidR="0082127B">
      <w:rPr>
        <w:sz w:val="16"/>
        <w:szCs w:val="16"/>
      </w:rPr>
      <w:tab/>
    </w:r>
    <w:r w:rsidR="007A3AEA">
      <w:rPr>
        <w:sz w:val="16"/>
        <w:szCs w:val="16"/>
      </w:rPr>
      <w:t xml:space="preserve">Date: </w:t>
    </w:r>
    <w:r w:rsidR="000C6D74">
      <w:rPr>
        <w:sz w:val="16"/>
        <w:szCs w:val="16"/>
      </w:rPr>
      <w:t>July</w:t>
    </w:r>
    <w:r>
      <w:rPr>
        <w:sz w:val="16"/>
        <w:szCs w:val="16"/>
      </w:rPr>
      <w:t xml:space="preserve"> </w:t>
    </w:r>
    <w:r w:rsidR="00C54190">
      <w:rPr>
        <w:sz w:val="16"/>
        <w:szCs w:val="16"/>
      </w:rPr>
      <w:t xml:space="preserve">13,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ECC883B" w:rsidR="00E45B15" w:rsidRDefault="0068440D" w:rsidP="0068440D">
    <w:pPr>
      <w:tabs>
        <w:tab w:val="left" w:pos="6060"/>
        <w:tab w:val="right" w:pos="10203"/>
      </w:tabs>
      <w:spacing w:after="0"/>
      <w:rPr>
        <w:sz w:val="16"/>
        <w:szCs w:val="16"/>
      </w:rPr>
    </w:pPr>
    <w:r>
      <w:rPr>
        <w:sz w:val="16"/>
        <w:szCs w:val="16"/>
      </w:rPr>
      <w:t xml:space="preserve">First UA: 35/22 </w:t>
    </w:r>
    <w:r w:rsidRPr="00980BAE">
      <w:rPr>
        <w:color w:val="auto"/>
        <w:sz w:val="16"/>
        <w:szCs w:val="16"/>
      </w:rPr>
      <w:t xml:space="preserve">Index: AFR 56/5742/2022 </w:t>
    </w:r>
    <w:r>
      <w:rPr>
        <w:sz w:val="16"/>
        <w:szCs w:val="16"/>
      </w:rPr>
      <w:t>Tanzania</w:t>
    </w:r>
    <w:r>
      <w:rPr>
        <w:sz w:val="16"/>
        <w:szCs w:val="16"/>
      </w:rPr>
      <w:tab/>
    </w:r>
    <w:r>
      <w:rPr>
        <w:sz w:val="16"/>
        <w:szCs w:val="16"/>
      </w:rPr>
      <w:tab/>
      <w:t>Date: July 13, 2022</w:t>
    </w:r>
  </w:p>
  <w:p w14:paraId="0793487B" w14:textId="77777777" w:rsidR="0068440D" w:rsidRPr="0068440D" w:rsidRDefault="0068440D" w:rsidP="0068440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decimal"/>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3933356"/>
    <w:multiLevelType w:val="hybridMultilevel"/>
    <w:tmpl w:val="492EC74C"/>
    <w:lvl w:ilvl="0" w:tplc="1B5AC2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3E86CDC"/>
    <w:multiLevelType w:val="hybridMultilevel"/>
    <w:tmpl w:val="FFFFFFFF"/>
    <w:lvl w:ilvl="0" w:tplc="098491A2">
      <w:start w:val="1"/>
      <w:numFmt w:val="bullet"/>
      <w:lvlText w:val=""/>
      <w:lvlJc w:val="left"/>
      <w:pPr>
        <w:ind w:left="720" w:hanging="360"/>
      </w:pPr>
      <w:rPr>
        <w:rFonts w:ascii="Symbol" w:hAnsi="Symbol" w:hint="default"/>
      </w:rPr>
    </w:lvl>
    <w:lvl w:ilvl="1" w:tplc="892CD8E2">
      <w:start w:val="1"/>
      <w:numFmt w:val="bullet"/>
      <w:lvlText w:val="o"/>
      <w:lvlJc w:val="left"/>
      <w:pPr>
        <w:ind w:left="1440" w:hanging="360"/>
      </w:pPr>
      <w:rPr>
        <w:rFonts w:ascii="Courier New" w:hAnsi="Courier New" w:hint="default"/>
      </w:rPr>
    </w:lvl>
    <w:lvl w:ilvl="2" w:tplc="11706AF6">
      <w:start w:val="1"/>
      <w:numFmt w:val="bullet"/>
      <w:lvlText w:val=""/>
      <w:lvlJc w:val="left"/>
      <w:pPr>
        <w:ind w:left="2160" w:hanging="360"/>
      </w:pPr>
      <w:rPr>
        <w:rFonts w:ascii="Wingdings" w:hAnsi="Wingdings" w:hint="default"/>
      </w:rPr>
    </w:lvl>
    <w:lvl w:ilvl="3" w:tplc="DDC6A4DC">
      <w:start w:val="1"/>
      <w:numFmt w:val="bullet"/>
      <w:lvlText w:val=""/>
      <w:lvlJc w:val="left"/>
      <w:pPr>
        <w:ind w:left="2880" w:hanging="360"/>
      </w:pPr>
      <w:rPr>
        <w:rFonts w:ascii="Symbol" w:hAnsi="Symbol" w:hint="default"/>
      </w:rPr>
    </w:lvl>
    <w:lvl w:ilvl="4" w:tplc="2E3C240A">
      <w:start w:val="1"/>
      <w:numFmt w:val="bullet"/>
      <w:lvlText w:val="o"/>
      <w:lvlJc w:val="left"/>
      <w:pPr>
        <w:ind w:left="3600" w:hanging="360"/>
      </w:pPr>
      <w:rPr>
        <w:rFonts w:ascii="Courier New" w:hAnsi="Courier New" w:hint="default"/>
      </w:rPr>
    </w:lvl>
    <w:lvl w:ilvl="5" w:tplc="06A2BEF4">
      <w:start w:val="1"/>
      <w:numFmt w:val="bullet"/>
      <w:lvlText w:val=""/>
      <w:lvlJc w:val="left"/>
      <w:pPr>
        <w:ind w:left="4320" w:hanging="360"/>
      </w:pPr>
      <w:rPr>
        <w:rFonts w:ascii="Wingdings" w:hAnsi="Wingdings" w:hint="default"/>
      </w:rPr>
    </w:lvl>
    <w:lvl w:ilvl="6" w:tplc="1BB69148">
      <w:start w:val="1"/>
      <w:numFmt w:val="bullet"/>
      <w:lvlText w:val=""/>
      <w:lvlJc w:val="left"/>
      <w:pPr>
        <w:ind w:left="5040" w:hanging="360"/>
      </w:pPr>
      <w:rPr>
        <w:rFonts w:ascii="Symbol" w:hAnsi="Symbol" w:hint="default"/>
      </w:rPr>
    </w:lvl>
    <w:lvl w:ilvl="7" w:tplc="218E8F74">
      <w:start w:val="1"/>
      <w:numFmt w:val="bullet"/>
      <w:lvlText w:val="o"/>
      <w:lvlJc w:val="left"/>
      <w:pPr>
        <w:ind w:left="5760" w:hanging="360"/>
      </w:pPr>
      <w:rPr>
        <w:rFonts w:ascii="Courier New" w:hAnsi="Courier New" w:hint="default"/>
      </w:rPr>
    </w:lvl>
    <w:lvl w:ilvl="8" w:tplc="B99AFBA8">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4A7CDB"/>
    <w:multiLevelType w:val="multilevel"/>
    <w:tmpl w:val="FFFFFFFF"/>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96C7E77"/>
    <w:multiLevelType w:val="hybridMultilevel"/>
    <w:tmpl w:val="A6BC1E4C"/>
    <w:lvl w:ilvl="0" w:tplc="F2B259F0">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7"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568846">
    <w:abstractNumId w:val="19"/>
  </w:num>
  <w:num w:numId="2" w16cid:durableId="1978021697">
    <w:abstractNumId w:val="9"/>
  </w:num>
  <w:num w:numId="3" w16cid:durableId="762654361">
    <w:abstractNumId w:val="0"/>
  </w:num>
  <w:num w:numId="4" w16cid:durableId="1203130208">
    <w:abstractNumId w:val="26"/>
  </w:num>
  <w:num w:numId="5" w16cid:durableId="661128125">
    <w:abstractNumId w:val="24"/>
  </w:num>
  <w:num w:numId="6" w16cid:durableId="473639527">
    <w:abstractNumId w:val="11"/>
  </w:num>
  <w:num w:numId="7" w16cid:durableId="818153325">
    <w:abstractNumId w:val="4"/>
  </w:num>
  <w:num w:numId="8" w16cid:durableId="625888122">
    <w:abstractNumId w:val="23"/>
  </w:num>
  <w:num w:numId="9" w16cid:durableId="436338928">
    <w:abstractNumId w:val="21"/>
  </w:num>
  <w:num w:numId="10" w16cid:durableId="1318265792">
    <w:abstractNumId w:val="10"/>
  </w:num>
  <w:num w:numId="11" w16cid:durableId="1376930177">
    <w:abstractNumId w:val="8"/>
  </w:num>
  <w:num w:numId="12" w16cid:durableId="691491151">
    <w:abstractNumId w:val="14"/>
  </w:num>
  <w:num w:numId="13" w16cid:durableId="212158535">
    <w:abstractNumId w:val="6"/>
  </w:num>
  <w:num w:numId="14" w16cid:durableId="2060938611">
    <w:abstractNumId w:val="15"/>
  </w:num>
  <w:num w:numId="15" w16cid:durableId="2124692393">
    <w:abstractNumId w:val="16"/>
  </w:num>
  <w:num w:numId="16" w16cid:durableId="251202611">
    <w:abstractNumId w:val="2"/>
  </w:num>
  <w:num w:numId="17" w16cid:durableId="1135023454">
    <w:abstractNumId w:val="22"/>
  </w:num>
  <w:num w:numId="18" w16cid:durableId="370613321">
    <w:abstractNumId w:val="12"/>
  </w:num>
  <w:num w:numId="19" w16cid:durableId="1504127997">
    <w:abstractNumId w:val="13"/>
  </w:num>
  <w:num w:numId="20" w16cid:durableId="1705249834">
    <w:abstractNumId w:val="5"/>
  </w:num>
  <w:num w:numId="21" w16cid:durableId="861864801">
    <w:abstractNumId w:val="7"/>
  </w:num>
  <w:num w:numId="22" w16cid:durableId="28454712">
    <w:abstractNumId w:val="20"/>
  </w:num>
  <w:num w:numId="23" w16cid:durableId="1025791891">
    <w:abstractNumId w:val="3"/>
  </w:num>
  <w:num w:numId="24" w16cid:durableId="979453917">
    <w:abstractNumId w:val="27"/>
  </w:num>
  <w:num w:numId="25" w16cid:durableId="304160568">
    <w:abstractNumId w:val="25"/>
  </w:num>
  <w:num w:numId="26" w16cid:durableId="1595357272">
    <w:abstractNumId w:val="1"/>
  </w:num>
  <w:num w:numId="27" w16cid:durableId="1973249796">
    <w:abstractNumId w:val="17"/>
  </w:num>
  <w:num w:numId="28" w16cid:durableId="135897204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F81"/>
    <w:rsid w:val="00004D79"/>
    <w:rsid w:val="000058B2"/>
    <w:rsid w:val="00005D2A"/>
    <w:rsid w:val="00006629"/>
    <w:rsid w:val="00007562"/>
    <w:rsid w:val="0002386F"/>
    <w:rsid w:val="00024969"/>
    <w:rsid w:val="00025637"/>
    <w:rsid w:val="0002744F"/>
    <w:rsid w:val="0003408A"/>
    <w:rsid w:val="00041EA3"/>
    <w:rsid w:val="00044A88"/>
    <w:rsid w:val="00052A32"/>
    <w:rsid w:val="0005589E"/>
    <w:rsid w:val="00057463"/>
    <w:rsid w:val="00057A7E"/>
    <w:rsid w:val="00070645"/>
    <w:rsid w:val="0007074D"/>
    <w:rsid w:val="000713EE"/>
    <w:rsid w:val="00071C36"/>
    <w:rsid w:val="00076037"/>
    <w:rsid w:val="00083462"/>
    <w:rsid w:val="00083AAF"/>
    <w:rsid w:val="000861A2"/>
    <w:rsid w:val="000863D8"/>
    <w:rsid w:val="00087E2B"/>
    <w:rsid w:val="0009130D"/>
    <w:rsid w:val="00091F93"/>
    <w:rsid w:val="00092DFA"/>
    <w:rsid w:val="000951C2"/>
    <w:rsid w:val="000957C5"/>
    <w:rsid w:val="000A1827"/>
    <w:rsid w:val="000A1F14"/>
    <w:rsid w:val="000A555A"/>
    <w:rsid w:val="000A64ED"/>
    <w:rsid w:val="000A671D"/>
    <w:rsid w:val="000A6A1B"/>
    <w:rsid w:val="000B02B4"/>
    <w:rsid w:val="000B4A38"/>
    <w:rsid w:val="000B4B10"/>
    <w:rsid w:val="000C2A0D"/>
    <w:rsid w:val="000C44E9"/>
    <w:rsid w:val="000C4547"/>
    <w:rsid w:val="000C5277"/>
    <w:rsid w:val="000C6196"/>
    <w:rsid w:val="000C6D74"/>
    <w:rsid w:val="000C7846"/>
    <w:rsid w:val="000D0ABB"/>
    <w:rsid w:val="000D15A6"/>
    <w:rsid w:val="000D620F"/>
    <w:rsid w:val="000D70C1"/>
    <w:rsid w:val="000D7324"/>
    <w:rsid w:val="000E0D61"/>
    <w:rsid w:val="000E57D4"/>
    <w:rsid w:val="000E636B"/>
    <w:rsid w:val="000F06AB"/>
    <w:rsid w:val="000F3012"/>
    <w:rsid w:val="000F4D19"/>
    <w:rsid w:val="00100FE4"/>
    <w:rsid w:val="00102D44"/>
    <w:rsid w:val="00103DF9"/>
    <w:rsid w:val="0010425E"/>
    <w:rsid w:val="00106837"/>
    <w:rsid w:val="00106D61"/>
    <w:rsid w:val="001123E5"/>
    <w:rsid w:val="00114556"/>
    <w:rsid w:val="00114D23"/>
    <w:rsid w:val="00114D85"/>
    <w:rsid w:val="001208F1"/>
    <w:rsid w:val="00120C58"/>
    <w:rsid w:val="00122985"/>
    <w:rsid w:val="0012544D"/>
    <w:rsid w:val="0012612A"/>
    <w:rsid w:val="001300C3"/>
    <w:rsid w:val="001304E4"/>
    <w:rsid w:val="0013077A"/>
    <w:rsid w:val="00130AA6"/>
    <w:rsid w:val="00130B8A"/>
    <w:rsid w:val="001326C7"/>
    <w:rsid w:val="00132BF5"/>
    <w:rsid w:val="001349BC"/>
    <w:rsid w:val="0014483E"/>
    <w:rsid w:val="0014617E"/>
    <w:rsid w:val="00151430"/>
    <w:rsid w:val="00151732"/>
    <w:rsid w:val="001526C3"/>
    <w:rsid w:val="001561F4"/>
    <w:rsid w:val="001564CC"/>
    <w:rsid w:val="00157033"/>
    <w:rsid w:val="0016118D"/>
    <w:rsid w:val="001648DB"/>
    <w:rsid w:val="00166833"/>
    <w:rsid w:val="00174398"/>
    <w:rsid w:val="0017575A"/>
    <w:rsid w:val="00176678"/>
    <w:rsid w:val="001773D1"/>
    <w:rsid w:val="00177779"/>
    <w:rsid w:val="00182FE9"/>
    <w:rsid w:val="0018762D"/>
    <w:rsid w:val="0019118D"/>
    <w:rsid w:val="00194CD5"/>
    <w:rsid w:val="00195AE0"/>
    <w:rsid w:val="00196A4B"/>
    <w:rsid w:val="001A0EED"/>
    <w:rsid w:val="001A3F68"/>
    <w:rsid w:val="001A635D"/>
    <w:rsid w:val="001A6AC9"/>
    <w:rsid w:val="001B00CC"/>
    <w:rsid w:val="001B6FEC"/>
    <w:rsid w:val="001C2103"/>
    <w:rsid w:val="001D52A5"/>
    <w:rsid w:val="001D6664"/>
    <w:rsid w:val="001D7B04"/>
    <w:rsid w:val="001E2045"/>
    <w:rsid w:val="001E2929"/>
    <w:rsid w:val="001E47EC"/>
    <w:rsid w:val="001F1184"/>
    <w:rsid w:val="001F31F5"/>
    <w:rsid w:val="001F7E1B"/>
    <w:rsid w:val="00201189"/>
    <w:rsid w:val="0020140C"/>
    <w:rsid w:val="002036C0"/>
    <w:rsid w:val="00204333"/>
    <w:rsid w:val="002043A6"/>
    <w:rsid w:val="00205731"/>
    <w:rsid w:val="00211C47"/>
    <w:rsid w:val="002126E1"/>
    <w:rsid w:val="00213E15"/>
    <w:rsid w:val="002140BC"/>
    <w:rsid w:val="00214AA9"/>
    <w:rsid w:val="00215C3E"/>
    <w:rsid w:val="00215E33"/>
    <w:rsid w:val="002248C9"/>
    <w:rsid w:val="00225A11"/>
    <w:rsid w:val="00227A0F"/>
    <w:rsid w:val="00231B5E"/>
    <w:rsid w:val="00234E10"/>
    <w:rsid w:val="00235051"/>
    <w:rsid w:val="002442D0"/>
    <w:rsid w:val="002478C0"/>
    <w:rsid w:val="002512FB"/>
    <w:rsid w:val="002519E4"/>
    <w:rsid w:val="002558D7"/>
    <w:rsid w:val="0025792F"/>
    <w:rsid w:val="00261CC7"/>
    <w:rsid w:val="002665C3"/>
    <w:rsid w:val="00267383"/>
    <w:rsid w:val="002703E7"/>
    <w:rsid w:val="002709C3"/>
    <w:rsid w:val="002739C9"/>
    <w:rsid w:val="00273E9A"/>
    <w:rsid w:val="0027554C"/>
    <w:rsid w:val="00284E15"/>
    <w:rsid w:val="00290EF4"/>
    <w:rsid w:val="00291352"/>
    <w:rsid w:val="00292187"/>
    <w:rsid w:val="0029556B"/>
    <w:rsid w:val="002A2F36"/>
    <w:rsid w:val="002B2B30"/>
    <w:rsid w:val="002B2E9B"/>
    <w:rsid w:val="002B376F"/>
    <w:rsid w:val="002B6D46"/>
    <w:rsid w:val="002C06A6"/>
    <w:rsid w:val="002C3D1C"/>
    <w:rsid w:val="002C5FE4"/>
    <w:rsid w:val="002C61C9"/>
    <w:rsid w:val="002C7F1F"/>
    <w:rsid w:val="002D1E1C"/>
    <w:rsid w:val="002D2363"/>
    <w:rsid w:val="002D299B"/>
    <w:rsid w:val="002D2E5F"/>
    <w:rsid w:val="002D48CD"/>
    <w:rsid w:val="002D5454"/>
    <w:rsid w:val="002D5B05"/>
    <w:rsid w:val="002D725B"/>
    <w:rsid w:val="002D76CB"/>
    <w:rsid w:val="002E3658"/>
    <w:rsid w:val="002E5416"/>
    <w:rsid w:val="002E5555"/>
    <w:rsid w:val="002F3C80"/>
    <w:rsid w:val="002F542F"/>
    <w:rsid w:val="0030193F"/>
    <w:rsid w:val="00307AC7"/>
    <w:rsid w:val="0031230A"/>
    <w:rsid w:val="00313E8B"/>
    <w:rsid w:val="00315C35"/>
    <w:rsid w:val="00317E69"/>
    <w:rsid w:val="00320461"/>
    <w:rsid w:val="003221B9"/>
    <w:rsid w:val="00330F87"/>
    <w:rsid w:val="00333111"/>
    <w:rsid w:val="0033548E"/>
    <w:rsid w:val="0033624A"/>
    <w:rsid w:val="00336EB5"/>
    <w:rsid w:val="003373A5"/>
    <w:rsid w:val="00337826"/>
    <w:rsid w:val="003407FC"/>
    <w:rsid w:val="0034128A"/>
    <w:rsid w:val="0034324D"/>
    <w:rsid w:val="003449C6"/>
    <w:rsid w:val="0035329F"/>
    <w:rsid w:val="00355617"/>
    <w:rsid w:val="003574BC"/>
    <w:rsid w:val="00361578"/>
    <w:rsid w:val="003630DF"/>
    <w:rsid w:val="00363377"/>
    <w:rsid w:val="003647EF"/>
    <w:rsid w:val="00376EF4"/>
    <w:rsid w:val="00383259"/>
    <w:rsid w:val="00387955"/>
    <w:rsid w:val="00390211"/>
    <w:rsid w:val="003904F0"/>
    <w:rsid w:val="00396B7E"/>
    <w:rsid w:val="003975C9"/>
    <w:rsid w:val="003A443E"/>
    <w:rsid w:val="003A7D05"/>
    <w:rsid w:val="003B05AF"/>
    <w:rsid w:val="003B294A"/>
    <w:rsid w:val="003B428F"/>
    <w:rsid w:val="003C3210"/>
    <w:rsid w:val="003C51F5"/>
    <w:rsid w:val="003C5EEA"/>
    <w:rsid w:val="003C7CB6"/>
    <w:rsid w:val="003D3AEE"/>
    <w:rsid w:val="003D5835"/>
    <w:rsid w:val="003D5D95"/>
    <w:rsid w:val="003D6955"/>
    <w:rsid w:val="003E25B7"/>
    <w:rsid w:val="003E3488"/>
    <w:rsid w:val="003E7FDE"/>
    <w:rsid w:val="003F2659"/>
    <w:rsid w:val="003F3D5D"/>
    <w:rsid w:val="003F4D6A"/>
    <w:rsid w:val="003F6DFD"/>
    <w:rsid w:val="003F71B8"/>
    <w:rsid w:val="003F748B"/>
    <w:rsid w:val="00400D0C"/>
    <w:rsid w:val="004041C6"/>
    <w:rsid w:val="00413BF1"/>
    <w:rsid w:val="00416663"/>
    <w:rsid w:val="0042016F"/>
    <w:rsid w:val="0042210F"/>
    <w:rsid w:val="00432EE8"/>
    <w:rsid w:val="004334BF"/>
    <w:rsid w:val="00436960"/>
    <w:rsid w:val="004408A1"/>
    <w:rsid w:val="00442E5B"/>
    <w:rsid w:val="0044379B"/>
    <w:rsid w:val="00445419"/>
    <w:rsid w:val="00445D50"/>
    <w:rsid w:val="00452417"/>
    <w:rsid w:val="00453538"/>
    <w:rsid w:val="00455446"/>
    <w:rsid w:val="00455BC9"/>
    <w:rsid w:val="0045734D"/>
    <w:rsid w:val="00457650"/>
    <w:rsid w:val="004603A2"/>
    <w:rsid w:val="00464BD1"/>
    <w:rsid w:val="004672BF"/>
    <w:rsid w:val="004830F2"/>
    <w:rsid w:val="00486088"/>
    <w:rsid w:val="0049238A"/>
    <w:rsid w:val="00492FA8"/>
    <w:rsid w:val="00495DEE"/>
    <w:rsid w:val="00497C30"/>
    <w:rsid w:val="00497F5C"/>
    <w:rsid w:val="004A1BDD"/>
    <w:rsid w:val="004A5010"/>
    <w:rsid w:val="004B120C"/>
    <w:rsid w:val="004B1375"/>
    <w:rsid w:val="004B1E15"/>
    <w:rsid w:val="004B2367"/>
    <w:rsid w:val="004B381D"/>
    <w:rsid w:val="004B4C85"/>
    <w:rsid w:val="004C265C"/>
    <w:rsid w:val="004C38B6"/>
    <w:rsid w:val="004C390C"/>
    <w:rsid w:val="004C71F5"/>
    <w:rsid w:val="004D102A"/>
    <w:rsid w:val="004D3E13"/>
    <w:rsid w:val="004D41DC"/>
    <w:rsid w:val="004D552D"/>
    <w:rsid w:val="004D7410"/>
    <w:rsid w:val="004F3538"/>
    <w:rsid w:val="004F6F74"/>
    <w:rsid w:val="005012A9"/>
    <w:rsid w:val="00501B04"/>
    <w:rsid w:val="00503B1F"/>
    <w:rsid w:val="00503D5F"/>
    <w:rsid w:val="00504FBC"/>
    <w:rsid w:val="00506FA3"/>
    <w:rsid w:val="00507DA1"/>
    <w:rsid w:val="00512306"/>
    <w:rsid w:val="00516CD5"/>
    <w:rsid w:val="005170A5"/>
    <w:rsid w:val="00517E88"/>
    <w:rsid w:val="00527224"/>
    <w:rsid w:val="00531C68"/>
    <w:rsid w:val="0053466B"/>
    <w:rsid w:val="00534963"/>
    <w:rsid w:val="005363CA"/>
    <w:rsid w:val="00540503"/>
    <w:rsid w:val="00542F58"/>
    <w:rsid w:val="005435CE"/>
    <w:rsid w:val="0054444E"/>
    <w:rsid w:val="00545423"/>
    <w:rsid w:val="00547E71"/>
    <w:rsid w:val="00550F9F"/>
    <w:rsid w:val="00565462"/>
    <w:rsid w:val="005655E3"/>
    <w:rsid w:val="005668D0"/>
    <w:rsid w:val="00572CCD"/>
    <w:rsid w:val="0057440A"/>
    <w:rsid w:val="00574B05"/>
    <w:rsid w:val="00577BCF"/>
    <w:rsid w:val="00577FD5"/>
    <w:rsid w:val="00581797"/>
    <w:rsid w:val="00581A12"/>
    <w:rsid w:val="00582454"/>
    <w:rsid w:val="00584787"/>
    <w:rsid w:val="00592C3E"/>
    <w:rsid w:val="00596449"/>
    <w:rsid w:val="005966EA"/>
    <w:rsid w:val="00596864"/>
    <w:rsid w:val="005A38D7"/>
    <w:rsid w:val="005A3E28"/>
    <w:rsid w:val="005A4C4B"/>
    <w:rsid w:val="005A71AD"/>
    <w:rsid w:val="005A7DA1"/>
    <w:rsid w:val="005A7F1B"/>
    <w:rsid w:val="005B227F"/>
    <w:rsid w:val="005B59ED"/>
    <w:rsid w:val="005B5C5A"/>
    <w:rsid w:val="005B7DB9"/>
    <w:rsid w:val="005C5372"/>
    <w:rsid w:val="005C751F"/>
    <w:rsid w:val="005C77AA"/>
    <w:rsid w:val="005C7D7F"/>
    <w:rsid w:val="005D12A3"/>
    <w:rsid w:val="005D14AA"/>
    <w:rsid w:val="005D2C37"/>
    <w:rsid w:val="005D4761"/>
    <w:rsid w:val="005D7287"/>
    <w:rsid w:val="005D7D1C"/>
    <w:rsid w:val="005E3B94"/>
    <w:rsid w:val="005F0355"/>
    <w:rsid w:val="005F5E43"/>
    <w:rsid w:val="005F7352"/>
    <w:rsid w:val="00602F12"/>
    <w:rsid w:val="00603709"/>
    <w:rsid w:val="00606108"/>
    <w:rsid w:val="00606114"/>
    <w:rsid w:val="00614807"/>
    <w:rsid w:val="00614F78"/>
    <w:rsid w:val="006201FC"/>
    <w:rsid w:val="00620ADD"/>
    <w:rsid w:val="00630F9F"/>
    <w:rsid w:val="00632BCC"/>
    <w:rsid w:val="00636D37"/>
    <w:rsid w:val="00640EF2"/>
    <w:rsid w:val="0064718C"/>
    <w:rsid w:val="0065049B"/>
    <w:rsid w:val="00650D73"/>
    <w:rsid w:val="00655461"/>
    <w:rsid w:val="006558EE"/>
    <w:rsid w:val="00657231"/>
    <w:rsid w:val="00661107"/>
    <w:rsid w:val="00663A34"/>
    <w:rsid w:val="00664F9E"/>
    <w:rsid w:val="00667FBC"/>
    <w:rsid w:val="00670834"/>
    <w:rsid w:val="00683C07"/>
    <w:rsid w:val="0068440D"/>
    <w:rsid w:val="006863BA"/>
    <w:rsid w:val="006873C9"/>
    <w:rsid w:val="00690403"/>
    <w:rsid w:val="00694440"/>
    <w:rsid w:val="0069571A"/>
    <w:rsid w:val="006A0BB9"/>
    <w:rsid w:val="006A54F3"/>
    <w:rsid w:val="006A5D93"/>
    <w:rsid w:val="006A6592"/>
    <w:rsid w:val="006B12FA"/>
    <w:rsid w:val="006B4208"/>
    <w:rsid w:val="006B461E"/>
    <w:rsid w:val="006C0D64"/>
    <w:rsid w:val="006C0F88"/>
    <w:rsid w:val="006C3C21"/>
    <w:rsid w:val="006C5709"/>
    <w:rsid w:val="006C784C"/>
    <w:rsid w:val="006C7A31"/>
    <w:rsid w:val="006D0F55"/>
    <w:rsid w:val="006D7141"/>
    <w:rsid w:val="006E5778"/>
    <w:rsid w:val="006F0F30"/>
    <w:rsid w:val="006F0F55"/>
    <w:rsid w:val="006F1B1B"/>
    <w:rsid w:val="006F36E2"/>
    <w:rsid w:val="006F3B59"/>
    <w:rsid w:val="006F3D31"/>
    <w:rsid w:val="006F4C28"/>
    <w:rsid w:val="006F5954"/>
    <w:rsid w:val="006F7AC1"/>
    <w:rsid w:val="00701A28"/>
    <w:rsid w:val="007035A6"/>
    <w:rsid w:val="0070364E"/>
    <w:rsid w:val="007076C3"/>
    <w:rsid w:val="007104E8"/>
    <w:rsid w:val="00711147"/>
    <w:rsid w:val="00714FC7"/>
    <w:rsid w:val="007156FC"/>
    <w:rsid w:val="00716942"/>
    <w:rsid w:val="007173E9"/>
    <w:rsid w:val="00717549"/>
    <w:rsid w:val="00721D4C"/>
    <w:rsid w:val="007239E9"/>
    <w:rsid w:val="0072524E"/>
    <w:rsid w:val="00727519"/>
    <w:rsid w:val="00727CA7"/>
    <w:rsid w:val="00732A10"/>
    <w:rsid w:val="0073431C"/>
    <w:rsid w:val="00734438"/>
    <w:rsid w:val="007404D7"/>
    <w:rsid w:val="007426FD"/>
    <w:rsid w:val="0074425B"/>
    <w:rsid w:val="00746CA5"/>
    <w:rsid w:val="007475A1"/>
    <w:rsid w:val="00747F6C"/>
    <w:rsid w:val="007517AD"/>
    <w:rsid w:val="007656E7"/>
    <w:rsid w:val="00765956"/>
    <w:rsid w:val="007666A4"/>
    <w:rsid w:val="007717E7"/>
    <w:rsid w:val="00773365"/>
    <w:rsid w:val="0077433A"/>
    <w:rsid w:val="007758CF"/>
    <w:rsid w:val="00776519"/>
    <w:rsid w:val="00776DF8"/>
    <w:rsid w:val="00781624"/>
    <w:rsid w:val="00781E3C"/>
    <w:rsid w:val="00782AED"/>
    <w:rsid w:val="007858BA"/>
    <w:rsid w:val="00790EB2"/>
    <w:rsid w:val="00792BAD"/>
    <w:rsid w:val="00793ADC"/>
    <w:rsid w:val="00793E3C"/>
    <w:rsid w:val="0079649B"/>
    <w:rsid w:val="00797C20"/>
    <w:rsid w:val="007A1E1E"/>
    <w:rsid w:val="007A2AB3"/>
    <w:rsid w:val="007A2ABA"/>
    <w:rsid w:val="007A3AEA"/>
    <w:rsid w:val="007A6D20"/>
    <w:rsid w:val="007A7F97"/>
    <w:rsid w:val="007B287E"/>
    <w:rsid w:val="007B37B0"/>
    <w:rsid w:val="007B4F3E"/>
    <w:rsid w:val="007B7197"/>
    <w:rsid w:val="007C5ABB"/>
    <w:rsid w:val="007C6314"/>
    <w:rsid w:val="007C6B51"/>
    <w:rsid w:val="007C6CD0"/>
    <w:rsid w:val="007D2EBB"/>
    <w:rsid w:val="007E17D3"/>
    <w:rsid w:val="007E20A5"/>
    <w:rsid w:val="007F2506"/>
    <w:rsid w:val="007F2522"/>
    <w:rsid w:val="007F514F"/>
    <w:rsid w:val="007F6D63"/>
    <w:rsid w:val="007F72FF"/>
    <w:rsid w:val="007F7B5E"/>
    <w:rsid w:val="00802E97"/>
    <w:rsid w:val="008056E9"/>
    <w:rsid w:val="0081049F"/>
    <w:rsid w:val="00814632"/>
    <w:rsid w:val="008147A3"/>
    <w:rsid w:val="00814892"/>
    <w:rsid w:val="0081716A"/>
    <w:rsid w:val="00820B49"/>
    <w:rsid w:val="0082127B"/>
    <w:rsid w:val="00824C82"/>
    <w:rsid w:val="00827A40"/>
    <w:rsid w:val="008310EB"/>
    <w:rsid w:val="008313DC"/>
    <w:rsid w:val="00836CD8"/>
    <w:rsid w:val="00844F48"/>
    <w:rsid w:val="008455C2"/>
    <w:rsid w:val="00846E45"/>
    <w:rsid w:val="0084768B"/>
    <w:rsid w:val="00864035"/>
    <w:rsid w:val="00865500"/>
    <w:rsid w:val="00866873"/>
    <w:rsid w:val="008671DC"/>
    <w:rsid w:val="0087201C"/>
    <w:rsid w:val="00872D45"/>
    <w:rsid w:val="00873BE2"/>
    <w:rsid w:val="008763F4"/>
    <w:rsid w:val="00876445"/>
    <w:rsid w:val="00877A2D"/>
    <w:rsid w:val="00881C28"/>
    <w:rsid w:val="00883DD2"/>
    <w:rsid w:val="00884612"/>
    <w:rsid w:val="008849EA"/>
    <w:rsid w:val="00886B97"/>
    <w:rsid w:val="00886E12"/>
    <w:rsid w:val="00891FE8"/>
    <w:rsid w:val="00894AEA"/>
    <w:rsid w:val="00895BC7"/>
    <w:rsid w:val="00896A93"/>
    <w:rsid w:val="008A0494"/>
    <w:rsid w:val="008A16FA"/>
    <w:rsid w:val="008A188E"/>
    <w:rsid w:val="008A2FA8"/>
    <w:rsid w:val="008A3672"/>
    <w:rsid w:val="008B103B"/>
    <w:rsid w:val="008B2E2B"/>
    <w:rsid w:val="008B31D2"/>
    <w:rsid w:val="008B5552"/>
    <w:rsid w:val="008B6578"/>
    <w:rsid w:val="008B75AD"/>
    <w:rsid w:val="008C11E2"/>
    <w:rsid w:val="008C398E"/>
    <w:rsid w:val="008C702A"/>
    <w:rsid w:val="008D1192"/>
    <w:rsid w:val="008D16ED"/>
    <w:rsid w:val="008D2A6B"/>
    <w:rsid w:val="008D49A5"/>
    <w:rsid w:val="008E0B66"/>
    <w:rsid w:val="008E172D"/>
    <w:rsid w:val="008E3F66"/>
    <w:rsid w:val="008E5DB7"/>
    <w:rsid w:val="008F16B8"/>
    <w:rsid w:val="008F4CEC"/>
    <w:rsid w:val="008F688F"/>
    <w:rsid w:val="008F6936"/>
    <w:rsid w:val="00902275"/>
    <w:rsid w:val="00902730"/>
    <w:rsid w:val="00902CBA"/>
    <w:rsid w:val="009031FD"/>
    <w:rsid w:val="00906C9F"/>
    <w:rsid w:val="00907EEE"/>
    <w:rsid w:val="00913F5D"/>
    <w:rsid w:val="00917FBD"/>
    <w:rsid w:val="00921577"/>
    <w:rsid w:val="00924FF4"/>
    <w:rsid w:val="009259E1"/>
    <w:rsid w:val="009306BF"/>
    <w:rsid w:val="00931A94"/>
    <w:rsid w:val="00935304"/>
    <w:rsid w:val="00935739"/>
    <w:rsid w:val="00937A38"/>
    <w:rsid w:val="0095188F"/>
    <w:rsid w:val="00953F62"/>
    <w:rsid w:val="00954049"/>
    <w:rsid w:val="009546AB"/>
    <w:rsid w:val="009550A0"/>
    <w:rsid w:val="00955E1A"/>
    <w:rsid w:val="00955E37"/>
    <w:rsid w:val="00960C64"/>
    <w:rsid w:val="00962BF5"/>
    <w:rsid w:val="00963D4F"/>
    <w:rsid w:val="009647F1"/>
    <w:rsid w:val="00967C08"/>
    <w:rsid w:val="009708E7"/>
    <w:rsid w:val="0097218E"/>
    <w:rsid w:val="00972378"/>
    <w:rsid w:val="00980425"/>
    <w:rsid w:val="00980BAE"/>
    <w:rsid w:val="00980DA5"/>
    <w:rsid w:val="00981418"/>
    <w:rsid w:val="00985076"/>
    <w:rsid w:val="00991C69"/>
    <w:rsid w:val="009923C0"/>
    <w:rsid w:val="00992FC0"/>
    <w:rsid w:val="009A0DD4"/>
    <w:rsid w:val="009A30D2"/>
    <w:rsid w:val="009A34F0"/>
    <w:rsid w:val="009A46AB"/>
    <w:rsid w:val="009B001D"/>
    <w:rsid w:val="009B3B31"/>
    <w:rsid w:val="009B636E"/>
    <w:rsid w:val="009B78FE"/>
    <w:rsid w:val="009C0889"/>
    <w:rsid w:val="009C1188"/>
    <w:rsid w:val="009C3521"/>
    <w:rsid w:val="009C4461"/>
    <w:rsid w:val="009C69E6"/>
    <w:rsid w:val="009C6B5A"/>
    <w:rsid w:val="009E097D"/>
    <w:rsid w:val="009E0CD0"/>
    <w:rsid w:val="009E5849"/>
    <w:rsid w:val="009E68D0"/>
    <w:rsid w:val="009E6F1E"/>
    <w:rsid w:val="009E7E6E"/>
    <w:rsid w:val="009E7F3B"/>
    <w:rsid w:val="009F1E03"/>
    <w:rsid w:val="009F41B2"/>
    <w:rsid w:val="009F6014"/>
    <w:rsid w:val="00A01553"/>
    <w:rsid w:val="00A07E67"/>
    <w:rsid w:val="00A11E80"/>
    <w:rsid w:val="00A13CED"/>
    <w:rsid w:val="00A1604D"/>
    <w:rsid w:val="00A1741D"/>
    <w:rsid w:val="00A31F72"/>
    <w:rsid w:val="00A337F6"/>
    <w:rsid w:val="00A36867"/>
    <w:rsid w:val="00A36C2A"/>
    <w:rsid w:val="00A37E37"/>
    <w:rsid w:val="00A41FC6"/>
    <w:rsid w:val="00A4343B"/>
    <w:rsid w:val="00A44B1B"/>
    <w:rsid w:val="00A44F9D"/>
    <w:rsid w:val="00A4583A"/>
    <w:rsid w:val="00A530E2"/>
    <w:rsid w:val="00A5416F"/>
    <w:rsid w:val="00A56E23"/>
    <w:rsid w:val="00A70240"/>
    <w:rsid w:val="00A70D9D"/>
    <w:rsid w:val="00A71E76"/>
    <w:rsid w:val="00A72889"/>
    <w:rsid w:val="00A7548F"/>
    <w:rsid w:val="00A81673"/>
    <w:rsid w:val="00A81940"/>
    <w:rsid w:val="00A90EA6"/>
    <w:rsid w:val="00A94ABA"/>
    <w:rsid w:val="00A95BB3"/>
    <w:rsid w:val="00A96A7F"/>
    <w:rsid w:val="00AA37FD"/>
    <w:rsid w:val="00AA4613"/>
    <w:rsid w:val="00AB49FA"/>
    <w:rsid w:val="00AB5744"/>
    <w:rsid w:val="00AB58F3"/>
    <w:rsid w:val="00AB5C6E"/>
    <w:rsid w:val="00AB7029"/>
    <w:rsid w:val="00AB7E5D"/>
    <w:rsid w:val="00AC15B7"/>
    <w:rsid w:val="00AC2F36"/>
    <w:rsid w:val="00AC367F"/>
    <w:rsid w:val="00AC4E11"/>
    <w:rsid w:val="00AC7D37"/>
    <w:rsid w:val="00AD0666"/>
    <w:rsid w:val="00AD0C49"/>
    <w:rsid w:val="00AE4214"/>
    <w:rsid w:val="00AF0FCD"/>
    <w:rsid w:val="00AF1538"/>
    <w:rsid w:val="00AF1C12"/>
    <w:rsid w:val="00AF5FD4"/>
    <w:rsid w:val="00AF5FF0"/>
    <w:rsid w:val="00AF75E3"/>
    <w:rsid w:val="00B0456A"/>
    <w:rsid w:val="00B0616F"/>
    <w:rsid w:val="00B11FA3"/>
    <w:rsid w:val="00B201B9"/>
    <w:rsid w:val="00B206A8"/>
    <w:rsid w:val="00B2389C"/>
    <w:rsid w:val="00B247DF"/>
    <w:rsid w:val="00B27341"/>
    <w:rsid w:val="00B34B7C"/>
    <w:rsid w:val="00B408D4"/>
    <w:rsid w:val="00B424B0"/>
    <w:rsid w:val="00B43F96"/>
    <w:rsid w:val="00B4447E"/>
    <w:rsid w:val="00B46C0D"/>
    <w:rsid w:val="00B51356"/>
    <w:rsid w:val="00B52810"/>
    <w:rsid w:val="00B52B01"/>
    <w:rsid w:val="00B559EC"/>
    <w:rsid w:val="00B5729B"/>
    <w:rsid w:val="00B6157E"/>
    <w:rsid w:val="00B6690B"/>
    <w:rsid w:val="00B67B1E"/>
    <w:rsid w:val="00B72362"/>
    <w:rsid w:val="00B737C7"/>
    <w:rsid w:val="00B7545C"/>
    <w:rsid w:val="00B763D7"/>
    <w:rsid w:val="00B806A2"/>
    <w:rsid w:val="00B812E4"/>
    <w:rsid w:val="00B84CAE"/>
    <w:rsid w:val="00B92AEC"/>
    <w:rsid w:val="00B953CA"/>
    <w:rsid w:val="00B957E6"/>
    <w:rsid w:val="00B97626"/>
    <w:rsid w:val="00BA0E81"/>
    <w:rsid w:val="00BA2F21"/>
    <w:rsid w:val="00BA49FF"/>
    <w:rsid w:val="00BA6913"/>
    <w:rsid w:val="00BB067C"/>
    <w:rsid w:val="00BB0B3B"/>
    <w:rsid w:val="00BB0D4C"/>
    <w:rsid w:val="00BB4BFD"/>
    <w:rsid w:val="00BC1102"/>
    <w:rsid w:val="00BC7111"/>
    <w:rsid w:val="00BD0B43"/>
    <w:rsid w:val="00BD0DAC"/>
    <w:rsid w:val="00BD4C76"/>
    <w:rsid w:val="00BE0D21"/>
    <w:rsid w:val="00BE0D92"/>
    <w:rsid w:val="00BE0F58"/>
    <w:rsid w:val="00BE4685"/>
    <w:rsid w:val="00BE6035"/>
    <w:rsid w:val="00BF37E1"/>
    <w:rsid w:val="00BF4778"/>
    <w:rsid w:val="00BF7136"/>
    <w:rsid w:val="00C00340"/>
    <w:rsid w:val="00C140C7"/>
    <w:rsid w:val="00C1617F"/>
    <w:rsid w:val="00C162AD"/>
    <w:rsid w:val="00C17D6F"/>
    <w:rsid w:val="00C222C4"/>
    <w:rsid w:val="00C24A5C"/>
    <w:rsid w:val="00C2613E"/>
    <w:rsid w:val="00C265AA"/>
    <w:rsid w:val="00C26AD2"/>
    <w:rsid w:val="00C359CF"/>
    <w:rsid w:val="00C370BB"/>
    <w:rsid w:val="00C3736F"/>
    <w:rsid w:val="00C415B8"/>
    <w:rsid w:val="00C460DB"/>
    <w:rsid w:val="00C46773"/>
    <w:rsid w:val="00C50914"/>
    <w:rsid w:val="00C50CEC"/>
    <w:rsid w:val="00C510FF"/>
    <w:rsid w:val="00C538D1"/>
    <w:rsid w:val="00C54190"/>
    <w:rsid w:val="00C54E42"/>
    <w:rsid w:val="00C607FB"/>
    <w:rsid w:val="00C63FE8"/>
    <w:rsid w:val="00C721B0"/>
    <w:rsid w:val="00C7276B"/>
    <w:rsid w:val="00C76EE0"/>
    <w:rsid w:val="00C8330C"/>
    <w:rsid w:val="00C85BFA"/>
    <w:rsid w:val="00C85EFE"/>
    <w:rsid w:val="00C934DE"/>
    <w:rsid w:val="00C93CB2"/>
    <w:rsid w:val="00C95CD8"/>
    <w:rsid w:val="00C95E95"/>
    <w:rsid w:val="00C9754F"/>
    <w:rsid w:val="00CA0203"/>
    <w:rsid w:val="00CA13A3"/>
    <w:rsid w:val="00CA3685"/>
    <w:rsid w:val="00CA4E4F"/>
    <w:rsid w:val="00CA51AF"/>
    <w:rsid w:val="00CA5CB1"/>
    <w:rsid w:val="00CA5DF1"/>
    <w:rsid w:val="00CA7D50"/>
    <w:rsid w:val="00CB38E0"/>
    <w:rsid w:val="00CB48E9"/>
    <w:rsid w:val="00CD05E4"/>
    <w:rsid w:val="00CD2995"/>
    <w:rsid w:val="00CD5D67"/>
    <w:rsid w:val="00CD6D9D"/>
    <w:rsid w:val="00CD706E"/>
    <w:rsid w:val="00CE6D95"/>
    <w:rsid w:val="00CE7F60"/>
    <w:rsid w:val="00CF0445"/>
    <w:rsid w:val="00CF0A71"/>
    <w:rsid w:val="00CF340F"/>
    <w:rsid w:val="00CF7805"/>
    <w:rsid w:val="00CF7E97"/>
    <w:rsid w:val="00D007F8"/>
    <w:rsid w:val="00D01ACF"/>
    <w:rsid w:val="00D030C9"/>
    <w:rsid w:val="00D04505"/>
    <w:rsid w:val="00D05A52"/>
    <w:rsid w:val="00D07243"/>
    <w:rsid w:val="00D114C6"/>
    <w:rsid w:val="00D1292F"/>
    <w:rsid w:val="00D142D0"/>
    <w:rsid w:val="00D23D90"/>
    <w:rsid w:val="00D26BF9"/>
    <w:rsid w:val="00D35879"/>
    <w:rsid w:val="00D3775F"/>
    <w:rsid w:val="00D41225"/>
    <w:rsid w:val="00D44DB7"/>
    <w:rsid w:val="00D47210"/>
    <w:rsid w:val="00D47676"/>
    <w:rsid w:val="00D52807"/>
    <w:rsid w:val="00D5336F"/>
    <w:rsid w:val="00D54217"/>
    <w:rsid w:val="00D56DF3"/>
    <w:rsid w:val="00D606AF"/>
    <w:rsid w:val="00D62977"/>
    <w:rsid w:val="00D62D6B"/>
    <w:rsid w:val="00D633D3"/>
    <w:rsid w:val="00D635A1"/>
    <w:rsid w:val="00D6411A"/>
    <w:rsid w:val="00D67ABF"/>
    <w:rsid w:val="00D749E6"/>
    <w:rsid w:val="00D76196"/>
    <w:rsid w:val="00D834E2"/>
    <w:rsid w:val="00D839E9"/>
    <w:rsid w:val="00D844EE"/>
    <w:rsid w:val="00D847F8"/>
    <w:rsid w:val="00D90465"/>
    <w:rsid w:val="00D92707"/>
    <w:rsid w:val="00D93DCD"/>
    <w:rsid w:val="00D96113"/>
    <w:rsid w:val="00D97AFF"/>
    <w:rsid w:val="00DA6E52"/>
    <w:rsid w:val="00DA758C"/>
    <w:rsid w:val="00DA78AD"/>
    <w:rsid w:val="00DB38BC"/>
    <w:rsid w:val="00DB6204"/>
    <w:rsid w:val="00DB7D74"/>
    <w:rsid w:val="00DC65A4"/>
    <w:rsid w:val="00DD346F"/>
    <w:rsid w:val="00DD4726"/>
    <w:rsid w:val="00DD7087"/>
    <w:rsid w:val="00DE73A2"/>
    <w:rsid w:val="00DF1141"/>
    <w:rsid w:val="00DF3644"/>
    <w:rsid w:val="00DF3DF5"/>
    <w:rsid w:val="00DF63A6"/>
    <w:rsid w:val="00DF7691"/>
    <w:rsid w:val="00DF7BED"/>
    <w:rsid w:val="00E04AF0"/>
    <w:rsid w:val="00E07088"/>
    <w:rsid w:val="00E07CA7"/>
    <w:rsid w:val="00E12FD3"/>
    <w:rsid w:val="00E15384"/>
    <w:rsid w:val="00E17BC5"/>
    <w:rsid w:val="00E216BB"/>
    <w:rsid w:val="00E22AAE"/>
    <w:rsid w:val="00E278C7"/>
    <w:rsid w:val="00E3264F"/>
    <w:rsid w:val="00E34FC7"/>
    <w:rsid w:val="00E37B98"/>
    <w:rsid w:val="00E406B4"/>
    <w:rsid w:val="00E40EAA"/>
    <w:rsid w:val="00E43F3A"/>
    <w:rsid w:val="00E44338"/>
    <w:rsid w:val="00E44ECA"/>
    <w:rsid w:val="00E45124"/>
    <w:rsid w:val="00E458D6"/>
    <w:rsid w:val="00E45B15"/>
    <w:rsid w:val="00E47BE7"/>
    <w:rsid w:val="00E47E4E"/>
    <w:rsid w:val="00E5326A"/>
    <w:rsid w:val="00E54C42"/>
    <w:rsid w:val="00E555B1"/>
    <w:rsid w:val="00E56F45"/>
    <w:rsid w:val="00E63CEF"/>
    <w:rsid w:val="00E65D5E"/>
    <w:rsid w:val="00E66428"/>
    <w:rsid w:val="00E67C6B"/>
    <w:rsid w:val="00E707D9"/>
    <w:rsid w:val="00E73D68"/>
    <w:rsid w:val="00E7569C"/>
    <w:rsid w:val="00E7629F"/>
    <w:rsid w:val="00E76516"/>
    <w:rsid w:val="00E778FE"/>
    <w:rsid w:val="00E802E9"/>
    <w:rsid w:val="00E86465"/>
    <w:rsid w:val="00E911F9"/>
    <w:rsid w:val="00E922F7"/>
    <w:rsid w:val="00E9288C"/>
    <w:rsid w:val="00E94BBE"/>
    <w:rsid w:val="00E971CC"/>
    <w:rsid w:val="00EA1562"/>
    <w:rsid w:val="00EA295F"/>
    <w:rsid w:val="00EA68CE"/>
    <w:rsid w:val="00EA7832"/>
    <w:rsid w:val="00EB09CC"/>
    <w:rsid w:val="00EB1C45"/>
    <w:rsid w:val="00EB51EB"/>
    <w:rsid w:val="00EC05B9"/>
    <w:rsid w:val="00EC3F29"/>
    <w:rsid w:val="00EC4E01"/>
    <w:rsid w:val="00EC677A"/>
    <w:rsid w:val="00EC69DD"/>
    <w:rsid w:val="00ED35FA"/>
    <w:rsid w:val="00ED754F"/>
    <w:rsid w:val="00EE1EB2"/>
    <w:rsid w:val="00EE7604"/>
    <w:rsid w:val="00EF284E"/>
    <w:rsid w:val="00EF4EE9"/>
    <w:rsid w:val="00EF5DAB"/>
    <w:rsid w:val="00EF6A21"/>
    <w:rsid w:val="00F2026A"/>
    <w:rsid w:val="00F23EE0"/>
    <w:rsid w:val="00F25445"/>
    <w:rsid w:val="00F25769"/>
    <w:rsid w:val="00F27F6C"/>
    <w:rsid w:val="00F322A8"/>
    <w:rsid w:val="00F3436F"/>
    <w:rsid w:val="00F40B98"/>
    <w:rsid w:val="00F45927"/>
    <w:rsid w:val="00F461F6"/>
    <w:rsid w:val="00F46BCA"/>
    <w:rsid w:val="00F528F6"/>
    <w:rsid w:val="00F55785"/>
    <w:rsid w:val="00F55F73"/>
    <w:rsid w:val="00F623D3"/>
    <w:rsid w:val="00F65D4B"/>
    <w:rsid w:val="00F66033"/>
    <w:rsid w:val="00F72E3F"/>
    <w:rsid w:val="00F74483"/>
    <w:rsid w:val="00F7577A"/>
    <w:rsid w:val="00F771BD"/>
    <w:rsid w:val="00F775A0"/>
    <w:rsid w:val="00F802EC"/>
    <w:rsid w:val="00F829D1"/>
    <w:rsid w:val="00F83BED"/>
    <w:rsid w:val="00F83EDB"/>
    <w:rsid w:val="00F861BC"/>
    <w:rsid w:val="00F91619"/>
    <w:rsid w:val="00F93094"/>
    <w:rsid w:val="00F9400E"/>
    <w:rsid w:val="00F94E8E"/>
    <w:rsid w:val="00F96D97"/>
    <w:rsid w:val="00F97B05"/>
    <w:rsid w:val="00FA01BB"/>
    <w:rsid w:val="00FA1C07"/>
    <w:rsid w:val="00FA48E3"/>
    <w:rsid w:val="00FA4E88"/>
    <w:rsid w:val="00FA7368"/>
    <w:rsid w:val="00FB2CBD"/>
    <w:rsid w:val="00FB2FB5"/>
    <w:rsid w:val="00FB54DD"/>
    <w:rsid w:val="00FB6A97"/>
    <w:rsid w:val="00FB724C"/>
    <w:rsid w:val="00FC01A6"/>
    <w:rsid w:val="00FC4C62"/>
    <w:rsid w:val="00FC63D0"/>
    <w:rsid w:val="00FC74C7"/>
    <w:rsid w:val="00FD05C5"/>
    <w:rsid w:val="00FD5704"/>
    <w:rsid w:val="00FE0AE9"/>
    <w:rsid w:val="00FE23C2"/>
    <w:rsid w:val="00FE570C"/>
    <w:rsid w:val="00FE7597"/>
    <w:rsid w:val="00FF0349"/>
    <w:rsid w:val="00FF1C3F"/>
    <w:rsid w:val="00FF3E39"/>
    <w:rsid w:val="00FF4725"/>
    <w:rsid w:val="00FF7342"/>
    <w:rsid w:val="00FF747F"/>
    <w:rsid w:val="00FF799B"/>
    <w:rsid w:val="016A1749"/>
    <w:rsid w:val="02B399F3"/>
    <w:rsid w:val="03C49CFD"/>
    <w:rsid w:val="04DBBB95"/>
    <w:rsid w:val="06CBC604"/>
    <w:rsid w:val="07532658"/>
    <w:rsid w:val="08054C5B"/>
    <w:rsid w:val="09BF271C"/>
    <w:rsid w:val="09CA2C04"/>
    <w:rsid w:val="0C230356"/>
    <w:rsid w:val="0CBCD5D7"/>
    <w:rsid w:val="0CF6C7DE"/>
    <w:rsid w:val="0DD79497"/>
    <w:rsid w:val="0E1BC413"/>
    <w:rsid w:val="0F0BC85A"/>
    <w:rsid w:val="1199ED80"/>
    <w:rsid w:val="11D1C0E5"/>
    <w:rsid w:val="120FA715"/>
    <w:rsid w:val="126213B7"/>
    <w:rsid w:val="1299B2C6"/>
    <w:rsid w:val="12A8B542"/>
    <w:rsid w:val="1368A518"/>
    <w:rsid w:val="138607CD"/>
    <w:rsid w:val="1446D61B"/>
    <w:rsid w:val="15595111"/>
    <w:rsid w:val="1595DFA8"/>
    <w:rsid w:val="18136F4F"/>
    <w:rsid w:val="187AB9B9"/>
    <w:rsid w:val="190EC34B"/>
    <w:rsid w:val="199B58DF"/>
    <w:rsid w:val="19B06D2D"/>
    <w:rsid w:val="1AA9AF8D"/>
    <w:rsid w:val="1AAFE57C"/>
    <w:rsid w:val="1AE49A03"/>
    <w:rsid w:val="1B62E0CD"/>
    <w:rsid w:val="1C4BB5DD"/>
    <w:rsid w:val="1C51C0C5"/>
    <w:rsid w:val="1DFE25D0"/>
    <w:rsid w:val="1ECDC626"/>
    <w:rsid w:val="1ED6FFF3"/>
    <w:rsid w:val="1F276E62"/>
    <w:rsid w:val="1F5963A5"/>
    <w:rsid w:val="1F7D20B0"/>
    <w:rsid w:val="1FBA1992"/>
    <w:rsid w:val="1FD71BB4"/>
    <w:rsid w:val="2172EC15"/>
    <w:rsid w:val="21BB7F12"/>
    <w:rsid w:val="21E732D9"/>
    <w:rsid w:val="2335532F"/>
    <w:rsid w:val="236A7178"/>
    <w:rsid w:val="244F18A6"/>
    <w:rsid w:val="25C24CA2"/>
    <w:rsid w:val="272CCB3E"/>
    <w:rsid w:val="273C0868"/>
    <w:rsid w:val="2818EE47"/>
    <w:rsid w:val="2856745D"/>
    <w:rsid w:val="2AC8A4FC"/>
    <w:rsid w:val="2AE607B1"/>
    <w:rsid w:val="2B9320D1"/>
    <w:rsid w:val="2C1F19C7"/>
    <w:rsid w:val="2E9584BE"/>
    <w:rsid w:val="2ED17CD8"/>
    <w:rsid w:val="2F6A9D16"/>
    <w:rsid w:val="2FC554FB"/>
    <w:rsid w:val="306691F4"/>
    <w:rsid w:val="3190FD65"/>
    <w:rsid w:val="328F6C9D"/>
    <w:rsid w:val="3368F5E1"/>
    <w:rsid w:val="34E2F479"/>
    <w:rsid w:val="36A096A3"/>
    <w:rsid w:val="3774E4B2"/>
    <w:rsid w:val="383C6704"/>
    <w:rsid w:val="387485AD"/>
    <w:rsid w:val="391B7EF6"/>
    <w:rsid w:val="3C45F8F0"/>
    <w:rsid w:val="3CE96CE8"/>
    <w:rsid w:val="3CFA46C5"/>
    <w:rsid w:val="3D031AAC"/>
    <w:rsid w:val="3D224C86"/>
    <w:rsid w:val="3DE1C951"/>
    <w:rsid w:val="3E515FE2"/>
    <w:rsid w:val="3EABA888"/>
    <w:rsid w:val="3EE83279"/>
    <w:rsid w:val="3EFA3799"/>
    <w:rsid w:val="3EFC8811"/>
    <w:rsid w:val="3F78D35A"/>
    <w:rsid w:val="3F8058FC"/>
    <w:rsid w:val="3FC9D947"/>
    <w:rsid w:val="4059ED48"/>
    <w:rsid w:val="41485366"/>
    <w:rsid w:val="41CDB7E8"/>
    <w:rsid w:val="41D1E2A6"/>
    <w:rsid w:val="41F5BDA9"/>
    <w:rsid w:val="422073A5"/>
    <w:rsid w:val="42A064F8"/>
    <w:rsid w:val="431454EA"/>
    <w:rsid w:val="434676C5"/>
    <w:rsid w:val="437F19AB"/>
    <w:rsid w:val="43E5B167"/>
    <w:rsid w:val="44510AD5"/>
    <w:rsid w:val="446B9E90"/>
    <w:rsid w:val="44EC304D"/>
    <w:rsid w:val="468800AE"/>
    <w:rsid w:val="469D9210"/>
    <w:rsid w:val="48768CCC"/>
    <w:rsid w:val="4911EF99"/>
    <w:rsid w:val="4965440D"/>
    <w:rsid w:val="4B7E16A3"/>
    <w:rsid w:val="4B9E0E1D"/>
    <w:rsid w:val="4BCEA307"/>
    <w:rsid w:val="4C42F45D"/>
    <w:rsid w:val="4C4C9AE3"/>
    <w:rsid w:val="4CD45DB2"/>
    <w:rsid w:val="4D10EC49"/>
    <w:rsid w:val="4D19E704"/>
    <w:rsid w:val="4D39DE7E"/>
    <w:rsid w:val="4E896010"/>
    <w:rsid w:val="500A9CB3"/>
    <w:rsid w:val="500BFE74"/>
    <w:rsid w:val="5011EB48"/>
    <w:rsid w:val="53F69505"/>
    <w:rsid w:val="5403C2B7"/>
    <w:rsid w:val="54824C6A"/>
    <w:rsid w:val="54A7F6B4"/>
    <w:rsid w:val="5544887F"/>
    <w:rsid w:val="55E2B366"/>
    <w:rsid w:val="564E684C"/>
    <w:rsid w:val="565C87F5"/>
    <w:rsid w:val="56E058E0"/>
    <w:rsid w:val="579ABB52"/>
    <w:rsid w:val="57DF9776"/>
    <w:rsid w:val="58968F9F"/>
    <w:rsid w:val="589A33A1"/>
    <w:rsid w:val="5A360402"/>
    <w:rsid w:val="5A48F670"/>
    <w:rsid w:val="5A7A43AC"/>
    <w:rsid w:val="5C65588E"/>
    <w:rsid w:val="5C6E2C75"/>
    <w:rsid w:val="5C82B330"/>
    <w:rsid w:val="5FBA7838"/>
    <w:rsid w:val="609F0F97"/>
    <w:rsid w:val="6162F667"/>
    <w:rsid w:val="6243B19D"/>
    <w:rsid w:val="625EB07D"/>
    <w:rsid w:val="62FE0E01"/>
    <w:rsid w:val="63A2F441"/>
    <w:rsid w:val="64574216"/>
    <w:rsid w:val="64B5FAC6"/>
    <w:rsid w:val="653CA95F"/>
    <w:rsid w:val="6607E7F3"/>
    <w:rsid w:val="67348575"/>
    <w:rsid w:val="6B193F57"/>
    <w:rsid w:val="6B438F07"/>
    <w:rsid w:val="6D5EEAD5"/>
    <w:rsid w:val="6E34CBA1"/>
    <w:rsid w:val="6E582D35"/>
    <w:rsid w:val="6F01F673"/>
    <w:rsid w:val="6F5DE7E0"/>
    <w:rsid w:val="703733BE"/>
    <w:rsid w:val="70BD20E7"/>
    <w:rsid w:val="7154B062"/>
    <w:rsid w:val="720A3DF1"/>
    <w:rsid w:val="72EF1467"/>
    <w:rsid w:val="74AF9A48"/>
    <w:rsid w:val="74FD4B48"/>
    <w:rsid w:val="75123016"/>
    <w:rsid w:val="753ADFBC"/>
    <w:rsid w:val="7675443A"/>
    <w:rsid w:val="78D20234"/>
    <w:rsid w:val="79AF3574"/>
    <w:rsid w:val="7A15F0C3"/>
    <w:rsid w:val="7A8F618B"/>
    <w:rsid w:val="7AFA264C"/>
    <w:rsid w:val="7B36B03D"/>
    <w:rsid w:val="7B632613"/>
    <w:rsid w:val="7C5BBA63"/>
    <w:rsid w:val="7CD2809E"/>
    <w:rsid w:val="7CD32108"/>
    <w:rsid w:val="7DCC7980"/>
    <w:rsid w:val="7E1C35AC"/>
    <w:rsid w:val="7E7C0ED2"/>
    <w:rsid w:val="7F616F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3"/>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3"/>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3"/>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4"/>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5"/>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F688F"/>
    <w:rPr>
      <w:rFonts w:ascii="Amnesty Trade Gothic" w:hAnsi="Amnesty Trade Gothic"/>
      <w:color w:val="000000"/>
      <w:sz w:val="18"/>
      <w:szCs w:val="24"/>
      <w:lang w:eastAsia="ar-SA"/>
    </w:rPr>
  </w:style>
  <w:style w:type="paragraph" w:customStyle="1" w:styleId="BodyA">
    <w:name w:val="Body A"/>
    <w:basedOn w:val="Normal"/>
    <w:rsid w:val="009A0DD4"/>
    <w:pPr>
      <w:widowControl/>
      <w:suppressAutoHyphens w:val="0"/>
      <w:spacing w:after="160" w:line="252" w:lineRule="auto"/>
    </w:pPr>
    <w:rPr>
      <w:rFonts w:ascii="Calibri" w:eastAsiaTheme="minorHAnsi" w:hAnsi="Calibri" w:cs="Calibri"/>
      <w:sz w:val="22"/>
      <w:szCs w:val="22"/>
      <w:lang w:eastAsia="en-GB"/>
    </w:rPr>
  </w:style>
  <w:style w:type="paragraph" w:customStyle="1" w:styleId="paragraph">
    <w:name w:val="paragraph"/>
    <w:basedOn w:val="Normal"/>
    <w:rsid w:val="0068440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68440D"/>
  </w:style>
  <w:style w:type="character" w:customStyle="1" w:styleId="eop">
    <w:name w:val="eop"/>
    <w:basedOn w:val="DefaultParagraphFont"/>
    <w:rsid w:val="0068440D"/>
  </w:style>
  <w:style w:type="character" w:styleId="Strong">
    <w:name w:val="Strong"/>
    <w:basedOn w:val="DefaultParagraphFont"/>
    <w:uiPriority w:val="22"/>
    <w:qFormat/>
    <w:rsid w:val="000C4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51484">
      <w:bodyDiv w:val="1"/>
      <w:marLeft w:val="0"/>
      <w:marRight w:val="0"/>
      <w:marTop w:val="0"/>
      <w:marBottom w:val="0"/>
      <w:divBdr>
        <w:top w:val="none" w:sz="0" w:space="0" w:color="auto"/>
        <w:left w:val="none" w:sz="0" w:space="0" w:color="auto"/>
        <w:bottom w:val="none" w:sz="0" w:space="0" w:color="auto"/>
        <w:right w:val="none" w:sz="0" w:space="0" w:color="auto"/>
      </w:divBdr>
    </w:div>
    <w:div w:id="497156208">
      <w:bodyDiv w:val="1"/>
      <w:marLeft w:val="0"/>
      <w:marRight w:val="0"/>
      <w:marTop w:val="0"/>
      <w:marBottom w:val="0"/>
      <w:divBdr>
        <w:top w:val="none" w:sz="0" w:space="0" w:color="auto"/>
        <w:left w:val="none" w:sz="0" w:space="0" w:color="auto"/>
        <w:bottom w:val="none" w:sz="0" w:space="0" w:color="auto"/>
        <w:right w:val="none" w:sz="0" w:space="0" w:color="auto"/>
      </w:divBdr>
    </w:div>
    <w:div w:id="654799206">
      <w:bodyDiv w:val="1"/>
      <w:marLeft w:val="0"/>
      <w:marRight w:val="0"/>
      <w:marTop w:val="0"/>
      <w:marBottom w:val="0"/>
      <w:divBdr>
        <w:top w:val="none" w:sz="0" w:space="0" w:color="auto"/>
        <w:left w:val="none" w:sz="0" w:space="0" w:color="auto"/>
        <w:bottom w:val="none" w:sz="0" w:space="0" w:color="auto"/>
        <w:right w:val="none" w:sz="0" w:space="0" w:color="auto"/>
      </w:divBdr>
    </w:div>
    <w:div w:id="798842952">
      <w:bodyDiv w:val="1"/>
      <w:marLeft w:val="0"/>
      <w:marRight w:val="0"/>
      <w:marTop w:val="0"/>
      <w:marBottom w:val="0"/>
      <w:divBdr>
        <w:top w:val="none" w:sz="0" w:space="0" w:color="auto"/>
        <w:left w:val="none" w:sz="0" w:space="0" w:color="auto"/>
        <w:bottom w:val="none" w:sz="0" w:space="0" w:color="auto"/>
        <w:right w:val="none" w:sz="0" w:space="0" w:color="auto"/>
      </w:divBdr>
    </w:div>
    <w:div w:id="1210455837">
      <w:bodyDiv w:val="1"/>
      <w:marLeft w:val="0"/>
      <w:marRight w:val="0"/>
      <w:marTop w:val="0"/>
      <w:marBottom w:val="0"/>
      <w:divBdr>
        <w:top w:val="none" w:sz="0" w:space="0" w:color="auto"/>
        <w:left w:val="none" w:sz="0" w:space="0" w:color="auto"/>
        <w:bottom w:val="none" w:sz="0" w:space="0" w:color="auto"/>
        <w:right w:val="none" w:sz="0" w:space="0" w:color="auto"/>
      </w:divBdr>
    </w:div>
    <w:div w:id="137115134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ps@utumishi.go.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s.tzembassy.go.tz/contac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balozi@tanzaniaembassy-u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B287-DA7A-4161-8AFE-FA6B8B48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2022-07-14T19:39:00Z</dcterms:created>
  <dcterms:modified xsi:type="dcterms:W3CDTF">2022-07-14T19:39:00Z</dcterms:modified>
</cp:coreProperties>
</file>