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3453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45A04" w:rsidRDefault="007B3636" w:rsidP="00634533">
      <w:pPr>
        <w:rPr>
          <w:rStyle w:val="AIHeadline"/>
          <w:rFonts w:cs="Arial"/>
          <w:snapToGrid w:val="0"/>
          <w:sz w:val="38"/>
          <w:szCs w:val="38"/>
        </w:rPr>
      </w:pPr>
      <w:r>
        <w:rPr>
          <w:rStyle w:val="AIHeadline"/>
          <w:rFonts w:cs="Arial"/>
          <w:snapToGrid w:val="0"/>
          <w:sz w:val="38"/>
          <w:szCs w:val="38"/>
        </w:rPr>
        <w:t>pride march no longer at risk</w:t>
      </w:r>
    </w:p>
    <w:p w:rsidR="002E418C" w:rsidRPr="003C6108" w:rsidRDefault="0027437F" w:rsidP="00634533">
      <w:pPr>
        <w:pStyle w:val="AIintropara"/>
        <w:spacing w:line="240" w:lineRule="auto"/>
        <w:rPr>
          <w:rFonts w:cs="Arial"/>
          <w:lang w:val="tr-TR"/>
        </w:rPr>
      </w:pPr>
      <w:r>
        <w:rPr>
          <w:rStyle w:val="StyleAIBodytextAsianSimSunChar"/>
          <w:rFonts w:cs="Arial"/>
        </w:rPr>
        <w:t>The</w:t>
      </w:r>
      <w:r w:rsidR="003C6108">
        <w:rPr>
          <w:rStyle w:val="StyleAIBodytextAsianSimSunChar"/>
          <w:rFonts w:cs="Arial"/>
        </w:rPr>
        <w:t xml:space="preserve"> student</w:t>
      </w:r>
      <w:r w:rsidR="00482ADD">
        <w:rPr>
          <w:rStyle w:val="StyleAIBodytextAsianSimSunChar"/>
          <w:rFonts w:cs="Arial"/>
        </w:rPr>
        <w:t>-</w:t>
      </w:r>
      <w:r w:rsidR="00343830">
        <w:rPr>
          <w:rStyle w:val="StyleAIBodytextAsianSimSunChar"/>
          <w:rFonts w:cs="Arial"/>
        </w:rPr>
        <w:t>organi</w:t>
      </w:r>
      <w:r w:rsidR="006305C2">
        <w:rPr>
          <w:rStyle w:val="StyleAIBodytextAsianSimSunChar"/>
          <w:rFonts w:cs="Arial"/>
        </w:rPr>
        <w:t>z</w:t>
      </w:r>
      <w:r w:rsidR="00343830">
        <w:rPr>
          <w:rStyle w:val="StyleAIBodytextAsianSimSunChar"/>
          <w:rFonts w:cs="Arial"/>
        </w:rPr>
        <w:t>ed</w:t>
      </w:r>
      <w:r w:rsidR="00482ADD">
        <w:rPr>
          <w:rStyle w:val="StyleAIBodytextAsianSimSunChar"/>
          <w:rFonts w:cs="Arial"/>
        </w:rPr>
        <w:t xml:space="preserve"> </w:t>
      </w:r>
      <w:r w:rsidR="00E304EE">
        <w:rPr>
          <w:rStyle w:val="StyleAIBodytextAsianSimSunChar"/>
          <w:rFonts w:cs="Arial"/>
        </w:rPr>
        <w:t>P</w:t>
      </w:r>
      <w:r w:rsidR="003C6108">
        <w:rPr>
          <w:rStyle w:val="StyleAIBodytextAsianSimSunChar"/>
          <w:rFonts w:cs="Arial"/>
        </w:rPr>
        <w:t>ride march</w:t>
      </w:r>
      <w:r w:rsidR="006B5179">
        <w:rPr>
          <w:rStyle w:val="StyleAIBodytextAsianSimSunChar"/>
          <w:rFonts w:cs="Arial"/>
        </w:rPr>
        <w:t xml:space="preserve"> </w:t>
      </w:r>
      <w:r w:rsidR="00D5718B">
        <w:rPr>
          <w:rStyle w:val="StyleAIBodytextAsianSimSunChar"/>
          <w:rFonts w:cs="Arial"/>
        </w:rPr>
        <w:t xml:space="preserve">gathering hundreds of university students </w:t>
      </w:r>
      <w:r w:rsidR="00787D76">
        <w:rPr>
          <w:rStyle w:val="StyleAIBodytextAsianSimSunChar"/>
          <w:rFonts w:cs="Arial"/>
        </w:rPr>
        <w:t>went ahead peacefully on</w:t>
      </w:r>
      <w:r w:rsidR="006B5179">
        <w:rPr>
          <w:rStyle w:val="StyleAIBodytextAsianSimSunChar"/>
          <w:rFonts w:cs="Arial"/>
        </w:rPr>
        <w:t xml:space="preserve"> 11 May</w:t>
      </w:r>
      <w:r w:rsidR="003C6108">
        <w:rPr>
          <w:rStyle w:val="StyleAIBodytextAsianSimSunChar"/>
          <w:rFonts w:cs="Arial"/>
        </w:rPr>
        <w:t xml:space="preserve"> on the </w:t>
      </w:r>
      <w:r w:rsidR="006E76A8">
        <w:rPr>
          <w:rStyle w:val="StyleAIBodytextAsianSimSunChar"/>
          <w:rFonts w:cs="Arial"/>
        </w:rPr>
        <w:t>Ankara</w:t>
      </w:r>
      <w:r w:rsidR="006305C2">
        <w:rPr>
          <w:rStyle w:val="StyleAIBodytextAsianSimSunChar"/>
          <w:rFonts w:cs="Arial"/>
        </w:rPr>
        <w:t>-</w:t>
      </w:r>
      <w:r w:rsidR="006E76A8">
        <w:rPr>
          <w:rStyle w:val="StyleAIBodytextAsianSimSunChar"/>
          <w:rFonts w:cs="Arial"/>
        </w:rPr>
        <w:t xml:space="preserve">based </w:t>
      </w:r>
      <w:r w:rsidR="003C6108">
        <w:rPr>
          <w:rStyle w:val="StyleAIBodytextAsianSimSunChar"/>
          <w:rFonts w:cs="Arial"/>
        </w:rPr>
        <w:t>Middle East Technical University (ODTÜ)</w:t>
      </w:r>
      <w:r w:rsidR="000E3F5D">
        <w:rPr>
          <w:rStyle w:val="StyleAIBodytextAsianSimSunChar"/>
          <w:rFonts w:cs="Arial"/>
        </w:rPr>
        <w:t>,</w:t>
      </w:r>
      <w:r w:rsidR="003C6108">
        <w:rPr>
          <w:rStyle w:val="StyleAIBodytextAsianSimSunChar"/>
          <w:rFonts w:cs="Arial"/>
        </w:rPr>
        <w:t xml:space="preserve"> </w:t>
      </w:r>
      <w:r w:rsidR="000E3F5D" w:rsidRPr="000E6960">
        <w:rPr>
          <w:rStyle w:val="StyleAIBodytextAsianSimSunChar"/>
          <w:rFonts w:cs="Arial"/>
        </w:rPr>
        <w:t xml:space="preserve">despite attempts from </w:t>
      </w:r>
      <w:r w:rsidR="008D426D">
        <w:rPr>
          <w:rStyle w:val="StyleAIBodytextAsianSimSunChar"/>
          <w:rFonts w:cs="Arial"/>
        </w:rPr>
        <w:t xml:space="preserve">the university and </w:t>
      </w:r>
      <w:r w:rsidR="006305C2">
        <w:rPr>
          <w:rStyle w:val="StyleAIBodytextAsianSimSunChar"/>
          <w:rFonts w:cs="Arial"/>
        </w:rPr>
        <w:t xml:space="preserve">Ankara </w:t>
      </w:r>
      <w:r w:rsidR="00D5718B" w:rsidRPr="00B62046">
        <w:rPr>
          <w:rStyle w:val="StyleAIBodytextAsianSimSunChar"/>
          <w:rFonts w:cs="Arial"/>
        </w:rPr>
        <w:t xml:space="preserve">authorities </w:t>
      </w:r>
      <w:r w:rsidR="000E3F5D" w:rsidRPr="000E6960">
        <w:rPr>
          <w:rStyle w:val="StyleAIBodytextAsianSimSunChar"/>
          <w:rFonts w:cs="Arial"/>
        </w:rPr>
        <w:t xml:space="preserve">to prevent it from </w:t>
      </w:r>
      <w:r>
        <w:rPr>
          <w:rStyle w:val="StyleAIBodytextAsianSimSunChar"/>
          <w:rFonts w:cs="Arial"/>
        </w:rPr>
        <w:t>taking place</w:t>
      </w:r>
      <w:r w:rsidR="000E3F5D" w:rsidRPr="000E6960">
        <w:rPr>
          <w:rStyle w:val="StyleAIBodytextAsianSimSunChar"/>
          <w:rFonts w:cs="Arial"/>
        </w:rPr>
        <w:t>.</w:t>
      </w:r>
      <w:r w:rsidR="00D5718B">
        <w:rPr>
          <w:rStyle w:val="StyleAIBodytextAsianSimSunChar"/>
          <w:rFonts w:cs="Arial"/>
        </w:rPr>
        <w:t xml:space="preserve"> </w:t>
      </w:r>
    </w:p>
    <w:p w:rsidR="000E6960" w:rsidRDefault="006B5179" w:rsidP="00634533">
      <w:pPr>
        <w:pStyle w:val="AIBodytext"/>
        <w:tabs>
          <w:tab w:val="clear" w:pos="567"/>
        </w:tabs>
        <w:spacing w:line="240" w:lineRule="auto"/>
        <w:rPr>
          <w:rStyle w:val="StyleAIBodytextAsianSimSunChar"/>
          <w:rFonts w:cs="Arial"/>
        </w:rPr>
      </w:pPr>
      <w:r>
        <w:rPr>
          <w:rStyle w:val="StyleAIBodytextAsianSimSunChar"/>
          <w:rFonts w:cs="Arial"/>
        </w:rPr>
        <w:t>The</w:t>
      </w:r>
      <w:r w:rsidR="005B03EF">
        <w:rPr>
          <w:rStyle w:val="StyleAIBodytextAsianSimSunChar"/>
          <w:rFonts w:cs="Arial"/>
        </w:rPr>
        <w:t xml:space="preserve"> annual</w:t>
      </w:r>
      <w:r w:rsidR="001E04AB">
        <w:rPr>
          <w:rStyle w:val="StyleAIBodytextAsianSimSunChar"/>
          <w:rFonts w:cs="Arial"/>
        </w:rPr>
        <w:t xml:space="preserve"> student</w:t>
      </w:r>
      <w:r w:rsidR="00EA3894">
        <w:rPr>
          <w:rStyle w:val="StyleAIBodytextAsianSimSunChar"/>
          <w:rFonts w:cs="Arial"/>
        </w:rPr>
        <w:t>-</w:t>
      </w:r>
      <w:r w:rsidR="005B03EF">
        <w:rPr>
          <w:rStyle w:val="StyleAIBodytextAsianSimSunChar"/>
          <w:rFonts w:cs="Arial"/>
        </w:rPr>
        <w:t>organi</w:t>
      </w:r>
      <w:r w:rsidR="006305C2">
        <w:rPr>
          <w:rStyle w:val="StyleAIBodytextAsianSimSunChar"/>
          <w:rFonts w:cs="Arial"/>
        </w:rPr>
        <w:t>z</w:t>
      </w:r>
      <w:r w:rsidR="005B03EF">
        <w:rPr>
          <w:rStyle w:val="StyleAIBodytextAsianSimSunChar"/>
          <w:rFonts w:cs="Arial"/>
        </w:rPr>
        <w:t>ed</w:t>
      </w:r>
      <w:r w:rsidR="001E04AB">
        <w:rPr>
          <w:rStyle w:val="StyleAIBodytextAsianSimSunChar"/>
          <w:rFonts w:cs="Arial"/>
        </w:rPr>
        <w:t xml:space="preserve"> </w:t>
      </w:r>
      <w:r w:rsidR="00E304EE">
        <w:rPr>
          <w:rStyle w:val="StyleAIBodytextAsianSimSunChar"/>
          <w:rFonts w:cs="Arial"/>
        </w:rPr>
        <w:t>P</w:t>
      </w:r>
      <w:r w:rsidR="001E04AB">
        <w:rPr>
          <w:rStyle w:val="StyleAIBodytextAsianSimSunChar"/>
          <w:rFonts w:cs="Arial"/>
        </w:rPr>
        <w:t xml:space="preserve">ride march </w:t>
      </w:r>
      <w:r>
        <w:rPr>
          <w:rStyle w:val="StyleAIBodytextAsianSimSunChar"/>
          <w:rFonts w:cs="Arial"/>
        </w:rPr>
        <w:t>took</w:t>
      </w:r>
      <w:r w:rsidR="004E644D">
        <w:rPr>
          <w:rStyle w:val="StyleAIBodytextAsianSimSunChar"/>
          <w:rFonts w:cs="Arial"/>
        </w:rPr>
        <w:t xml:space="preserve"> place on 11</w:t>
      </w:r>
      <w:r w:rsidR="001E04AB">
        <w:rPr>
          <w:rStyle w:val="StyleAIBodytextAsianSimSunChar"/>
          <w:rFonts w:cs="Arial"/>
        </w:rPr>
        <w:t xml:space="preserve"> May</w:t>
      </w:r>
      <w:r w:rsidR="00343830">
        <w:rPr>
          <w:rStyle w:val="StyleAIBodytextAsianSimSunChar"/>
          <w:rFonts w:cs="Arial"/>
        </w:rPr>
        <w:t>,</w:t>
      </w:r>
      <w:r w:rsidR="001E04AB">
        <w:rPr>
          <w:rStyle w:val="StyleAIBodytextAsianSimSunChar"/>
          <w:rFonts w:cs="Arial"/>
        </w:rPr>
        <w:t xml:space="preserve"> on the Middle East Technical University</w:t>
      </w:r>
      <w:r w:rsidR="00166649">
        <w:rPr>
          <w:rStyle w:val="StyleAIBodytextAsianSimSunChar"/>
          <w:rFonts w:cs="Arial"/>
        </w:rPr>
        <w:t xml:space="preserve"> </w:t>
      </w:r>
      <w:r w:rsidR="003C6108">
        <w:rPr>
          <w:rStyle w:val="StyleAIBodytextAsianSimSunChar"/>
          <w:rFonts w:cs="Arial"/>
        </w:rPr>
        <w:t>(ODTÜ</w:t>
      </w:r>
      <w:r w:rsidR="00166649">
        <w:rPr>
          <w:rStyle w:val="StyleAIBodytextAsianSimSunChar"/>
          <w:rFonts w:cs="Arial"/>
        </w:rPr>
        <w:t>) campus</w:t>
      </w:r>
      <w:r w:rsidR="00664D4E">
        <w:rPr>
          <w:rStyle w:val="StyleAIBodytextAsianSimSunChar"/>
          <w:rFonts w:cs="Arial"/>
        </w:rPr>
        <w:t xml:space="preserve"> in Ankara</w:t>
      </w:r>
      <w:r w:rsidR="006305C2">
        <w:rPr>
          <w:rStyle w:val="StyleAIBodytextAsianSimSunChar"/>
          <w:rFonts w:cs="Arial"/>
        </w:rPr>
        <w:t>, the capital</w:t>
      </w:r>
      <w:r w:rsidR="000050DF" w:rsidRPr="000E6960">
        <w:rPr>
          <w:rStyle w:val="StyleAIBodytextAsianSimSunChar"/>
          <w:rFonts w:cs="Arial"/>
        </w:rPr>
        <w:t xml:space="preserve">. </w:t>
      </w:r>
      <w:r w:rsidR="00D5718B" w:rsidRPr="00B62046">
        <w:rPr>
          <w:rStyle w:val="StyleAIBodytextAsianSimSunChar"/>
          <w:rFonts w:cs="Arial"/>
        </w:rPr>
        <w:t xml:space="preserve">Hundreds of </w:t>
      </w:r>
      <w:r w:rsidR="000050DF" w:rsidRPr="000E6960">
        <w:rPr>
          <w:rStyle w:val="StyleAIBodytextAsianSimSunChar"/>
          <w:rFonts w:cs="Arial"/>
        </w:rPr>
        <w:t xml:space="preserve">demonstrators </w:t>
      </w:r>
      <w:r w:rsidR="000E6960" w:rsidRPr="00B62046">
        <w:rPr>
          <w:rStyle w:val="StyleAIBodytextAsianSimSunChar"/>
          <w:rFonts w:cs="Arial"/>
        </w:rPr>
        <w:t xml:space="preserve">peacefully </w:t>
      </w:r>
      <w:r w:rsidR="000050DF" w:rsidRPr="000E6960">
        <w:rPr>
          <w:rStyle w:val="StyleAIBodytextAsianSimSunChar"/>
          <w:rFonts w:cs="Arial"/>
        </w:rPr>
        <w:t>marched on the university campus</w:t>
      </w:r>
      <w:r w:rsidR="000E6960" w:rsidRPr="000E6960">
        <w:rPr>
          <w:rStyle w:val="StyleAIBodytextAsianSimSunChar"/>
          <w:rFonts w:cs="Arial"/>
        </w:rPr>
        <w:t>,</w:t>
      </w:r>
      <w:r w:rsidR="000E6960">
        <w:rPr>
          <w:rStyle w:val="StyleAIBodytextAsianSimSunChar"/>
          <w:rFonts w:cs="Arial"/>
        </w:rPr>
        <w:t xml:space="preserve"> in defiance of the ban on all LGBTI events imposed by the governor of </w:t>
      </w:r>
      <w:bookmarkStart w:id="0" w:name="_GoBack"/>
      <w:bookmarkEnd w:id="0"/>
      <w:r w:rsidR="000E6960">
        <w:rPr>
          <w:rStyle w:val="StyleAIBodytextAsianSimSunChar"/>
          <w:rFonts w:cs="Arial"/>
        </w:rPr>
        <w:t>Ankara</w:t>
      </w:r>
      <w:r w:rsidR="00D5718B">
        <w:rPr>
          <w:rStyle w:val="StyleAIBodytextAsianSimSunChar"/>
          <w:rFonts w:cs="Arial"/>
        </w:rPr>
        <w:t>.</w:t>
      </w:r>
      <w:r w:rsidR="000E6960">
        <w:rPr>
          <w:rStyle w:val="StyleAIBodytextAsianSimSunChar"/>
          <w:rFonts w:cs="Arial"/>
        </w:rPr>
        <w:t xml:space="preserve"> </w:t>
      </w:r>
    </w:p>
    <w:p w:rsidR="00787D76" w:rsidRDefault="00787D76" w:rsidP="00634533">
      <w:pPr>
        <w:pStyle w:val="AIBodytext"/>
        <w:tabs>
          <w:tab w:val="clear" w:pos="567"/>
        </w:tabs>
        <w:spacing w:line="240" w:lineRule="auto"/>
        <w:rPr>
          <w:rStyle w:val="StyleAIBodytextAsianSimSunChar"/>
          <w:rFonts w:cs="Arial"/>
        </w:rPr>
      </w:pPr>
      <w:r w:rsidRPr="005E1EC8">
        <w:rPr>
          <w:rStyle w:val="StyleAIBodytextAsianSimSunChar"/>
          <w:rFonts w:cs="Arial"/>
          <w:b/>
        </w:rPr>
        <w:t xml:space="preserve">ODTÜ LGBTI </w:t>
      </w:r>
      <w:r>
        <w:rPr>
          <w:rStyle w:val="StyleAIBodytextAsianSimSunChar"/>
          <w:rFonts w:cs="Arial"/>
          <w:b/>
        </w:rPr>
        <w:t>Solidarity</w:t>
      </w:r>
      <w:r w:rsidRPr="00F65D12" w:rsidDel="00B37AC1">
        <w:rPr>
          <w:rStyle w:val="StyleAIBodytextAsianSimSunChar"/>
          <w:rFonts w:cs="Arial"/>
        </w:rPr>
        <w:t xml:space="preserve"> </w:t>
      </w:r>
      <w:r w:rsidR="006305C2">
        <w:rPr>
          <w:rStyle w:val="StyleAIBodytextAsianSimSunChar"/>
          <w:rFonts w:cs="Arial"/>
        </w:rPr>
        <w:t>told Amnesty International they we</w:t>
      </w:r>
      <w:r>
        <w:rPr>
          <w:rStyle w:val="StyleAIBodytextAsianSimSunChar"/>
          <w:rFonts w:cs="Arial"/>
        </w:rPr>
        <w:t xml:space="preserve">re very grateful for </w:t>
      </w:r>
      <w:r w:rsidR="006305C2">
        <w:rPr>
          <w:rStyle w:val="StyleAIBodytextAsianSimSunChar"/>
          <w:rFonts w:cs="Arial"/>
        </w:rPr>
        <w:t xml:space="preserve">the organization’s </w:t>
      </w:r>
      <w:r>
        <w:rPr>
          <w:rStyle w:val="StyleAIBodytextAsianSimSunChar"/>
          <w:rFonts w:cs="Arial"/>
        </w:rPr>
        <w:t xml:space="preserve">support and action, </w:t>
      </w:r>
      <w:r w:rsidR="006305C2">
        <w:rPr>
          <w:rStyle w:val="StyleAIBodytextAsianSimSunChar"/>
          <w:rFonts w:cs="Arial"/>
        </w:rPr>
        <w:t xml:space="preserve">and </w:t>
      </w:r>
      <w:r>
        <w:rPr>
          <w:rStyle w:val="StyleAIBodytextAsianSimSunChar"/>
          <w:rFonts w:cs="Arial"/>
        </w:rPr>
        <w:t>they shared the following message: “We could not stay silent and resign ourselves to the ban. We had to oppose it, we had to march. The ban on our pride march was illegal and it was against our existence. The reason we could resist the ban and move forward was the international support and solidarity by Amnesty International activists around the world. We could not have gone further without your support.”</w:t>
      </w:r>
    </w:p>
    <w:p w:rsidR="00787D76" w:rsidRPr="00597217" w:rsidRDefault="00787D76" w:rsidP="00634533">
      <w:pPr>
        <w:pStyle w:val="AIBodytext"/>
        <w:tabs>
          <w:tab w:val="clear" w:pos="567"/>
        </w:tabs>
        <w:spacing w:line="240" w:lineRule="auto"/>
        <w:rPr>
          <w:b/>
          <w:bCs/>
        </w:rPr>
      </w:pPr>
      <w:r w:rsidRPr="00597217">
        <w:rPr>
          <w:b/>
          <w:bCs/>
        </w:rPr>
        <w:t>Thank you to all those who sent appeals. No further action is requested from the UA network.</w:t>
      </w:r>
    </w:p>
    <w:p w:rsidR="006305C2" w:rsidRDefault="006305C2" w:rsidP="00634533">
      <w:pPr>
        <w:pStyle w:val="AITextSmallNoLineSpacing"/>
        <w:spacing w:line="240" w:lineRule="auto"/>
        <w:rPr>
          <w:rFonts w:cs="Arial"/>
        </w:rPr>
      </w:pPr>
      <w:r w:rsidRPr="00F95961">
        <w:rPr>
          <w:rFonts w:cs="Arial"/>
        </w:rPr>
        <w:t xml:space="preserve">This is </w:t>
      </w:r>
      <w:r>
        <w:rPr>
          <w:rFonts w:cs="Arial"/>
        </w:rPr>
        <w:t>the first</w:t>
      </w:r>
      <w:r w:rsidRPr="00F95961">
        <w:rPr>
          <w:rFonts w:cs="Arial"/>
        </w:rPr>
        <w:t xml:space="preserve"> update of UA </w:t>
      </w:r>
      <w:r>
        <w:rPr>
          <w:rFonts w:cs="Arial"/>
        </w:rPr>
        <w:t>83/18</w:t>
      </w:r>
      <w:r w:rsidRPr="00F95961">
        <w:rPr>
          <w:rFonts w:cs="Arial"/>
        </w:rPr>
        <w:t>. Further information: www.amnesty.org</w:t>
      </w:r>
      <w:r>
        <w:rPr>
          <w:rFonts w:cs="Arial"/>
        </w:rPr>
        <w:t>/en/documents/eur44/8339/2018/en/</w:t>
      </w:r>
    </w:p>
    <w:p w:rsidR="006305C2" w:rsidRDefault="006305C2" w:rsidP="00634533">
      <w:pPr>
        <w:pStyle w:val="AITextSmallNoLineSpacing"/>
        <w:spacing w:line="240" w:lineRule="auto"/>
        <w:rPr>
          <w:rFonts w:cs="Arial"/>
        </w:rPr>
      </w:pPr>
    </w:p>
    <w:p w:rsidR="00634533" w:rsidRPr="00F95961" w:rsidRDefault="00634533" w:rsidP="00634533">
      <w:pPr>
        <w:pStyle w:val="AITextSmallNoLineSpacing"/>
        <w:spacing w:line="240" w:lineRule="auto"/>
        <w:rPr>
          <w:rFonts w:cs="Arial"/>
        </w:rPr>
      </w:pPr>
    </w:p>
    <w:p w:rsidR="006305C2" w:rsidRPr="00F95961" w:rsidRDefault="006305C2" w:rsidP="0063453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8D426D">
        <w:rPr>
          <w:rStyle w:val="StyleAIBodytextAsianSimSunChar"/>
          <w:rFonts w:cs="Arial"/>
          <w:sz w:val="16"/>
          <w:szCs w:val="16"/>
        </w:rPr>
        <w:t>ODTÜ LGBTI Solidarity</w:t>
      </w:r>
      <w:r w:rsidR="002B7C9D">
        <w:rPr>
          <w:rStyle w:val="StyleAIBodytextAsianSimSunChar"/>
          <w:rFonts w:cs="Arial"/>
          <w:sz w:val="16"/>
          <w:szCs w:val="16"/>
        </w:rPr>
        <w:t xml:space="preserve"> and others taking part in the Ankara student-organized Pride</w:t>
      </w:r>
    </w:p>
    <w:p w:rsidR="006D1924" w:rsidRPr="008D426D" w:rsidRDefault="006305C2" w:rsidP="00634533">
      <w:pPr>
        <w:rPr>
          <w:rStyle w:val="StyleAIBodytextAsianSimSunChar"/>
          <w:rFonts w:cs="Arial"/>
          <w:sz w:val="16"/>
          <w:szCs w:val="16"/>
          <w:lang w:eastAsia="zh-CN"/>
        </w:rPr>
        <w:sectPr w:rsidR="006D1924" w:rsidRPr="008D426D" w:rsidSect="0063453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all</w:t>
      </w:r>
    </w:p>
    <w:p w:rsidR="006305C2" w:rsidRDefault="006305C2" w:rsidP="00634533">
      <w:pPr>
        <w:rPr>
          <w:rFonts w:ascii="Arial" w:hAnsi="Arial" w:cs="Arial"/>
          <w:sz w:val="18"/>
          <w:szCs w:val="16"/>
          <w:lang w:eastAsia="en-US"/>
        </w:rPr>
      </w:pPr>
    </w:p>
    <w:p w:rsidR="006305C2" w:rsidRDefault="006305C2" w:rsidP="00634533">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83/18</w:t>
      </w:r>
      <w:r w:rsidRPr="00F95961">
        <w:rPr>
          <w:rFonts w:ascii="Arial" w:hAnsi="Arial" w:cs="Arial"/>
          <w:sz w:val="16"/>
          <w:szCs w:val="16"/>
        </w:rPr>
        <w:t xml:space="preserve"> Index: </w:t>
      </w:r>
      <w:r>
        <w:rPr>
          <w:rFonts w:ascii="Arial" w:hAnsi="Arial" w:cs="Arial"/>
          <w:sz w:val="16"/>
          <w:szCs w:val="16"/>
        </w:rPr>
        <w:t>EUR 44/8401/2018</w:t>
      </w:r>
      <w:r w:rsidRPr="00F95961">
        <w:rPr>
          <w:rFonts w:ascii="Arial" w:hAnsi="Arial" w:cs="Arial"/>
          <w:sz w:val="16"/>
          <w:szCs w:val="16"/>
        </w:rPr>
        <w:t xml:space="preserve"> Issue Date: </w:t>
      </w:r>
      <w:r>
        <w:rPr>
          <w:rFonts w:ascii="Arial" w:hAnsi="Arial" w:cs="Arial"/>
          <w:sz w:val="16"/>
          <w:szCs w:val="16"/>
        </w:rPr>
        <w:t>11 May 2018</w:t>
      </w:r>
    </w:p>
    <w:p w:rsidR="0026766F" w:rsidRPr="00F95961" w:rsidRDefault="0026766F" w:rsidP="00634533">
      <w:pPr>
        <w:pStyle w:val="AIBodytext"/>
        <w:tabs>
          <w:tab w:val="clear" w:pos="567"/>
        </w:tabs>
        <w:spacing w:line="240" w:lineRule="auto"/>
        <w:rPr>
          <w:rFonts w:cs="Arial"/>
          <w:sz w:val="16"/>
          <w:szCs w:val="16"/>
        </w:rPr>
      </w:pPr>
    </w:p>
    <w:sectPr w:rsidR="0026766F" w:rsidRPr="00F95961" w:rsidSect="00634533">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24" w:rsidRDefault="006D1924">
      <w:r>
        <w:separator/>
      </w:r>
    </w:p>
  </w:endnote>
  <w:endnote w:type="continuationSeparator" w:id="0">
    <w:p w:rsidR="006D1924" w:rsidRDefault="006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C2" w:rsidRPr="00D0106D" w:rsidRDefault="006305C2"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C2" w:rsidRDefault="006D1924">
    <w:pPr>
      <w:pStyle w:val="Footer"/>
    </w:pPr>
    <w:r w:rsidRPr="006D192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D1924">
    <w:pPr>
      <w:pStyle w:val="Footer"/>
    </w:pPr>
    <w:r w:rsidRPr="006D1924">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24" w:rsidRDefault="006D1924">
      <w:r>
        <w:separator/>
      </w:r>
    </w:p>
  </w:footnote>
  <w:footnote w:type="continuationSeparator" w:id="0">
    <w:p w:rsidR="006D1924" w:rsidRDefault="006D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C2" w:rsidRPr="00D0106D" w:rsidRDefault="006305C2"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C2" w:rsidRDefault="006305C2"/>
  <w:p w:rsidR="006305C2" w:rsidRDefault="006305C2"/>
  <w:p w:rsidR="006305C2" w:rsidRPr="00B33D3D" w:rsidRDefault="006305C2" w:rsidP="00B4432F">
    <w:pPr>
      <w:tabs>
        <w:tab w:val="right" w:pos="10203"/>
      </w:tabs>
      <w:rPr>
        <w:rFonts w:ascii="Arial" w:hAnsi="Arial" w:cs="Arial"/>
        <w:color w:val="FFFFFF"/>
      </w:rPr>
    </w:pPr>
    <w:r>
      <w:rPr>
        <w:rFonts w:ascii="Arial" w:hAnsi="Arial" w:cs="Arial"/>
        <w:sz w:val="16"/>
        <w:szCs w:val="16"/>
      </w:rPr>
      <w:t xml:space="preserve">Further information on </w:t>
    </w:r>
    <w:r w:rsidRPr="00B33D3D">
      <w:rPr>
        <w:rFonts w:ascii="Arial" w:hAnsi="Arial" w:cs="Arial"/>
        <w:sz w:val="16"/>
        <w:szCs w:val="16"/>
      </w:rPr>
      <w:t>UA</w:t>
    </w:r>
    <w:r>
      <w:rPr>
        <w:rFonts w:ascii="Arial" w:hAnsi="Arial" w:cs="Arial"/>
        <w:sz w:val="16"/>
        <w:szCs w:val="16"/>
      </w:rPr>
      <w:t>: 83/18 Index: EUR 44/8401/2018</w:t>
    </w:r>
    <w:r w:rsidRPr="00B33D3D">
      <w:rPr>
        <w:rFonts w:ascii="Arial" w:hAnsi="Arial" w:cs="Arial"/>
        <w:sz w:val="16"/>
        <w:szCs w:val="16"/>
      </w:rPr>
      <w:t xml:space="preserve"> </w:t>
    </w:r>
    <w:r>
      <w:rPr>
        <w:rFonts w:ascii="Arial" w:hAnsi="Arial" w:cs="Arial"/>
        <w:sz w:val="16"/>
        <w:szCs w:val="16"/>
      </w:rPr>
      <w:t>Turkey</w:t>
    </w:r>
    <w:r w:rsidRPr="00B33D3D">
      <w:rPr>
        <w:rFonts w:ascii="Arial" w:hAnsi="Arial" w:cs="Arial"/>
        <w:sz w:val="16"/>
        <w:szCs w:val="16"/>
      </w:rPr>
      <w:tab/>
      <w:t xml:space="preserve">Date: </w:t>
    </w:r>
    <w:r>
      <w:rPr>
        <w:rFonts w:ascii="Arial" w:hAnsi="Arial" w:cs="Arial"/>
        <w:sz w:val="16"/>
        <w:szCs w:val="16"/>
      </w:rPr>
      <w:t>11 May 2018</w:t>
    </w:r>
  </w:p>
  <w:p w:rsidR="006305C2" w:rsidRDefault="006305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D426D" w:rsidRDefault="006305C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8D426D">
      <w:rPr>
        <w:rFonts w:ascii="Arial" w:hAnsi="Arial" w:cs="Arial"/>
        <w:sz w:val="16"/>
        <w:szCs w:val="16"/>
      </w:rPr>
      <w:t>UA:</w:t>
    </w:r>
    <w:r w:rsidR="005E1EC8" w:rsidRPr="008D426D">
      <w:rPr>
        <w:rFonts w:ascii="Arial" w:hAnsi="Arial" w:cs="Arial"/>
        <w:sz w:val="16"/>
        <w:szCs w:val="16"/>
      </w:rPr>
      <w:t xml:space="preserve"> 83/18</w:t>
    </w:r>
    <w:r w:rsidR="0026766F" w:rsidRPr="008D426D">
      <w:rPr>
        <w:rFonts w:ascii="Arial" w:hAnsi="Arial" w:cs="Arial"/>
        <w:sz w:val="16"/>
        <w:szCs w:val="16"/>
      </w:rPr>
      <w:t xml:space="preserve"> Index: </w:t>
    </w:r>
    <w:bookmarkStart w:id="1" w:name="_Hlk513128938"/>
    <w:r w:rsidR="005E1EC8" w:rsidRPr="008D426D">
      <w:rPr>
        <w:rFonts w:ascii="Arial" w:hAnsi="Arial" w:cs="Arial"/>
        <w:sz w:val="16"/>
        <w:szCs w:val="16"/>
      </w:rPr>
      <w:t>EUR 44/8</w:t>
    </w:r>
    <w:r>
      <w:rPr>
        <w:rFonts w:ascii="Arial" w:hAnsi="Arial" w:cs="Arial"/>
        <w:sz w:val="16"/>
        <w:szCs w:val="16"/>
      </w:rPr>
      <w:t>401</w:t>
    </w:r>
    <w:r w:rsidR="005E1EC8" w:rsidRPr="008D426D">
      <w:rPr>
        <w:rFonts w:ascii="Arial" w:hAnsi="Arial" w:cs="Arial"/>
        <w:sz w:val="16"/>
        <w:szCs w:val="16"/>
      </w:rPr>
      <w:t>/2018</w:t>
    </w:r>
    <w:r w:rsidR="00B32A21" w:rsidRPr="008D426D">
      <w:rPr>
        <w:rFonts w:ascii="Arial" w:hAnsi="Arial" w:cs="Arial"/>
        <w:sz w:val="16"/>
        <w:szCs w:val="16"/>
      </w:rPr>
      <w:t xml:space="preserve"> </w:t>
    </w:r>
    <w:bookmarkEnd w:id="1"/>
    <w:r w:rsidR="005E1EC8" w:rsidRPr="008D426D">
      <w:rPr>
        <w:rFonts w:ascii="Arial" w:hAnsi="Arial" w:cs="Arial"/>
        <w:sz w:val="16"/>
        <w:szCs w:val="16"/>
      </w:rPr>
      <w:t>Turkey</w:t>
    </w:r>
    <w:r w:rsidR="0026766F" w:rsidRPr="008D426D">
      <w:rPr>
        <w:rFonts w:ascii="Arial" w:hAnsi="Arial" w:cs="Arial"/>
        <w:sz w:val="16"/>
        <w:szCs w:val="16"/>
      </w:rPr>
      <w:tab/>
      <w:t xml:space="preserve">Date: </w:t>
    </w:r>
    <w:r w:rsidR="00D5718B" w:rsidRPr="008D426D">
      <w:rPr>
        <w:rFonts w:ascii="Arial" w:hAnsi="Arial" w:cs="Arial"/>
        <w:sz w:val="16"/>
        <w:szCs w:val="16"/>
      </w:rPr>
      <w:t>11</w:t>
    </w:r>
    <w:r w:rsidR="005E1EC8" w:rsidRPr="008D426D">
      <w:rPr>
        <w:rFonts w:ascii="Arial" w:hAnsi="Arial" w:cs="Arial"/>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8C"/>
    <w:rsid w:val="000050DF"/>
    <w:rsid w:val="0001727C"/>
    <w:rsid w:val="00023EE0"/>
    <w:rsid w:val="0003633B"/>
    <w:rsid w:val="00043A69"/>
    <w:rsid w:val="00050DE4"/>
    <w:rsid w:val="00076EA6"/>
    <w:rsid w:val="000A32F3"/>
    <w:rsid w:val="000B23F7"/>
    <w:rsid w:val="000B5648"/>
    <w:rsid w:val="000E35EC"/>
    <w:rsid w:val="000E3F5D"/>
    <w:rsid w:val="000E6960"/>
    <w:rsid w:val="000F11B8"/>
    <w:rsid w:val="00114598"/>
    <w:rsid w:val="00117D3D"/>
    <w:rsid w:val="0012036E"/>
    <w:rsid w:val="001230F6"/>
    <w:rsid w:val="001411BF"/>
    <w:rsid w:val="00151063"/>
    <w:rsid w:val="001624EA"/>
    <w:rsid w:val="00166649"/>
    <w:rsid w:val="001671E0"/>
    <w:rsid w:val="001951FB"/>
    <w:rsid w:val="00196F3C"/>
    <w:rsid w:val="001A06C7"/>
    <w:rsid w:val="001B7B2B"/>
    <w:rsid w:val="001E04AB"/>
    <w:rsid w:val="001E0993"/>
    <w:rsid w:val="00226711"/>
    <w:rsid w:val="002376AC"/>
    <w:rsid w:val="00262A87"/>
    <w:rsid w:val="0026766F"/>
    <w:rsid w:val="0027166B"/>
    <w:rsid w:val="0027437F"/>
    <w:rsid w:val="002923B7"/>
    <w:rsid w:val="002932CE"/>
    <w:rsid w:val="002B7C9D"/>
    <w:rsid w:val="002E418C"/>
    <w:rsid w:val="002F40DA"/>
    <w:rsid w:val="00310926"/>
    <w:rsid w:val="003238A3"/>
    <w:rsid w:val="00324937"/>
    <w:rsid w:val="00326DAD"/>
    <w:rsid w:val="00343830"/>
    <w:rsid w:val="00347243"/>
    <w:rsid w:val="003903B0"/>
    <w:rsid w:val="00390D35"/>
    <w:rsid w:val="00395095"/>
    <w:rsid w:val="003A2A73"/>
    <w:rsid w:val="003B7CE3"/>
    <w:rsid w:val="003C02D1"/>
    <w:rsid w:val="003C6108"/>
    <w:rsid w:val="003D377A"/>
    <w:rsid w:val="003E4D41"/>
    <w:rsid w:val="003F6BC6"/>
    <w:rsid w:val="00415A74"/>
    <w:rsid w:val="00422F6A"/>
    <w:rsid w:val="00425F48"/>
    <w:rsid w:val="004333EA"/>
    <w:rsid w:val="0045709B"/>
    <w:rsid w:val="00462C3F"/>
    <w:rsid w:val="00475586"/>
    <w:rsid w:val="00482ADD"/>
    <w:rsid w:val="00483E30"/>
    <w:rsid w:val="004D19C7"/>
    <w:rsid w:val="004E644D"/>
    <w:rsid w:val="004E6A6E"/>
    <w:rsid w:val="00500740"/>
    <w:rsid w:val="005040F2"/>
    <w:rsid w:val="005149A9"/>
    <w:rsid w:val="0053584A"/>
    <w:rsid w:val="005457EC"/>
    <w:rsid w:val="005534BC"/>
    <w:rsid w:val="00566F66"/>
    <w:rsid w:val="005678FB"/>
    <w:rsid w:val="00597217"/>
    <w:rsid w:val="005A58EB"/>
    <w:rsid w:val="005B03EF"/>
    <w:rsid w:val="005C2CBA"/>
    <w:rsid w:val="005C41FB"/>
    <w:rsid w:val="005C7072"/>
    <w:rsid w:val="005D159E"/>
    <w:rsid w:val="005E1EC8"/>
    <w:rsid w:val="005E3947"/>
    <w:rsid w:val="005E7E54"/>
    <w:rsid w:val="005F0D06"/>
    <w:rsid w:val="005F29C5"/>
    <w:rsid w:val="00606C38"/>
    <w:rsid w:val="006305C2"/>
    <w:rsid w:val="00634533"/>
    <w:rsid w:val="006348A0"/>
    <w:rsid w:val="0066145F"/>
    <w:rsid w:val="00664D4E"/>
    <w:rsid w:val="006814D6"/>
    <w:rsid w:val="006820E8"/>
    <w:rsid w:val="00692C4D"/>
    <w:rsid w:val="006A1140"/>
    <w:rsid w:val="006B5179"/>
    <w:rsid w:val="006C2190"/>
    <w:rsid w:val="006C3DE2"/>
    <w:rsid w:val="006C4CF4"/>
    <w:rsid w:val="006D1924"/>
    <w:rsid w:val="006E76A8"/>
    <w:rsid w:val="006F453D"/>
    <w:rsid w:val="00700364"/>
    <w:rsid w:val="007179E8"/>
    <w:rsid w:val="00736B40"/>
    <w:rsid w:val="00744AE0"/>
    <w:rsid w:val="007479B8"/>
    <w:rsid w:val="007620A6"/>
    <w:rsid w:val="0077354F"/>
    <w:rsid w:val="00774C97"/>
    <w:rsid w:val="00787D76"/>
    <w:rsid w:val="00795D45"/>
    <w:rsid w:val="007A1959"/>
    <w:rsid w:val="007A26A8"/>
    <w:rsid w:val="007A5DA8"/>
    <w:rsid w:val="007A6E51"/>
    <w:rsid w:val="007B3636"/>
    <w:rsid w:val="007E0CAD"/>
    <w:rsid w:val="007E57A7"/>
    <w:rsid w:val="007E72DF"/>
    <w:rsid w:val="00815508"/>
    <w:rsid w:val="00817483"/>
    <w:rsid w:val="008224D0"/>
    <w:rsid w:val="008241AB"/>
    <w:rsid w:val="0086100E"/>
    <w:rsid w:val="0086363D"/>
    <w:rsid w:val="008742E1"/>
    <w:rsid w:val="00875E19"/>
    <w:rsid w:val="008C6392"/>
    <w:rsid w:val="008D426D"/>
    <w:rsid w:val="008D7386"/>
    <w:rsid w:val="008E48B0"/>
    <w:rsid w:val="008F0EAD"/>
    <w:rsid w:val="008F64FC"/>
    <w:rsid w:val="00907261"/>
    <w:rsid w:val="009144AA"/>
    <w:rsid w:val="0094524B"/>
    <w:rsid w:val="00946781"/>
    <w:rsid w:val="00950C7F"/>
    <w:rsid w:val="00956D56"/>
    <w:rsid w:val="00963CA3"/>
    <w:rsid w:val="00985339"/>
    <w:rsid w:val="00987C31"/>
    <w:rsid w:val="009971C5"/>
    <w:rsid w:val="009A0AD9"/>
    <w:rsid w:val="009C0BC3"/>
    <w:rsid w:val="009C53CB"/>
    <w:rsid w:val="009D5F0B"/>
    <w:rsid w:val="009E0910"/>
    <w:rsid w:val="009F4BB3"/>
    <w:rsid w:val="00A00CB3"/>
    <w:rsid w:val="00A55F6E"/>
    <w:rsid w:val="00AB5A2A"/>
    <w:rsid w:val="00AF4CF9"/>
    <w:rsid w:val="00B043D9"/>
    <w:rsid w:val="00B06E79"/>
    <w:rsid w:val="00B22D7A"/>
    <w:rsid w:val="00B32A21"/>
    <w:rsid w:val="00B33D3D"/>
    <w:rsid w:val="00B37AC1"/>
    <w:rsid w:val="00B4432F"/>
    <w:rsid w:val="00B45A04"/>
    <w:rsid w:val="00B538E9"/>
    <w:rsid w:val="00B60FB0"/>
    <w:rsid w:val="00B62046"/>
    <w:rsid w:val="00B811E7"/>
    <w:rsid w:val="00B8361E"/>
    <w:rsid w:val="00B84EF8"/>
    <w:rsid w:val="00B9147D"/>
    <w:rsid w:val="00B94BAC"/>
    <w:rsid w:val="00BA31FC"/>
    <w:rsid w:val="00BA6E3F"/>
    <w:rsid w:val="00BD4496"/>
    <w:rsid w:val="00BE4AEB"/>
    <w:rsid w:val="00C01B67"/>
    <w:rsid w:val="00C262B4"/>
    <w:rsid w:val="00C264C5"/>
    <w:rsid w:val="00C55EB0"/>
    <w:rsid w:val="00C64997"/>
    <w:rsid w:val="00C75F3C"/>
    <w:rsid w:val="00C87475"/>
    <w:rsid w:val="00CC156A"/>
    <w:rsid w:val="00CD745D"/>
    <w:rsid w:val="00CE6658"/>
    <w:rsid w:val="00D0106D"/>
    <w:rsid w:val="00D03746"/>
    <w:rsid w:val="00D20DEB"/>
    <w:rsid w:val="00D349B8"/>
    <w:rsid w:val="00D367E6"/>
    <w:rsid w:val="00D45B06"/>
    <w:rsid w:val="00D5718B"/>
    <w:rsid w:val="00D63AA5"/>
    <w:rsid w:val="00D6401F"/>
    <w:rsid w:val="00D80F03"/>
    <w:rsid w:val="00D85FE8"/>
    <w:rsid w:val="00D91577"/>
    <w:rsid w:val="00DB588D"/>
    <w:rsid w:val="00DB76B4"/>
    <w:rsid w:val="00DC5FB0"/>
    <w:rsid w:val="00DD2844"/>
    <w:rsid w:val="00DD33D0"/>
    <w:rsid w:val="00DD777F"/>
    <w:rsid w:val="00DE0E91"/>
    <w:rsid w:val="00DF00EE"/>
    <w:rsid w:val="00DF0C26"/>
    <w:rsid w:val="00DF6C08"/>
    <w:rsid w:val="00E23769"/>
    <w:rsid w:val="00E2387F"/>
    <w:rsid w:val="00E277DE"/>
    <w:rsid w:val="00E304EE"/>
    <w:rsid w:val="00E36833"/>
    <w:rsid w:val="00E601DC"/>
    <w:rsid w:val="00E6735E"/>
    <w:rsid w:val="00E70E01"/>
    <w:rsid w:val="00E82CB1"/>
    <w:rsid w:val="00E96397"/>
    <w:rsid w:val="00E97E64"/>
    <w:rsid w:val="00EA3894"/>
    <w:rsid w:val="00EA7847"/>
    <w:rsid w:val="00EB1B2D"/>
    <w:rsid w:val="00EB297C"/>
    <w:rsid w:val="00EB3D70"/>
    <w:rsid w:val="00EC130D"/>
    <w:rsid w:val="00EC2C85"/>
    <w:rsid w:val="00ED61F1"/>
    <w:rsid w:val="00F0097A"/>
    <w:rsid w:val="00F0519C"/>
    <w:rsid w:val="00F20743"/>
    <w:rsid w:val="00F25545"/>
    <w:rsid w:val="00F54365"/>
    <w:rsid w:val="00F5764A"/>
    <w:rsid w:val="00F65D12"/>
    <w:rsid w:val="00F7781E"/>
    <w:rsid w:val="00F95961"/>
    <w:rsid w:val="00F97C47"/>
    <w:rsid w:val="00FC7CA7"/>
    <w:rsid w:val="00FF6563"/>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821B8E-424D-4300-BC88-992BE329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C53CB"/>
    <w:rPr>
      <w:rFonts w:cs="Times New Roman"/>
      <w:color w:val="0563C1" w:themeColor="hyperlink"/>
      <w:u w:val="single"/>
    </w:rPr>
  </w:style>
  <w:style w:type="character" w:styleId="CommentReference">
    <w:name w:val="annotation reference"/>
    <w:basedOn w:val="DefaultParagraphFont"/>
    <w:uiPriority w:val="99"/>
    <w:rsid w:val="002376AC"/>
    <w:rPr>
      <w:rFonts w:cs="Times New Roman"/>
      <w:sz w:val="16"/>
      <w:szCs w:val="16"/>
    </w:rPr>
  </w:style>
  <w:style w:type="paragraph" w:styleId="CommentText">
    <w:name w:val="annotation text"/>
    <w:basedOn w:val="Normal"/>
    <w:link w:val="CommentTextChar"/>
    <w:uiPriority w:val="99"/>
    <w:rsid w:val="002376AC"/>
    <w:rPr>
      <w:sz w:val="20"/>
      <w:szCs w:val="20"/>
    </w:rPr>
  </w:style>
  <w:style w:type="character" w:customStyle="1" w:styleId="CommentTextChar">
    <w:name w:val="Comment Text Char"/>
    <w:basedOn w:val="DefaultParagraphFont"/>
    <w:link w:val="CommentText"/>
    <w:uiPriority w:val="99"/>
    <w:locked/>
    <w:rsid w:val="002376AC"/>
    <w:rPr>
      <w:rFonts w:cs="Times New Roman"/>
      <w:lang w:val="x-none" w:eastAsia="zh-CN"/>
    </w:rPr>
  </w:style>
  <w:style w:type="paragraph" w:styleId="CommentSubject">
    <w:name w:val="annotation subject"/>
    <w:basedOn w:val="CommentText"/>
    <w:next w:val="CommentText"/>
    <w:link w:val="CommentSubjectChar"/>
    <w:uiPriority w:val="99"/>
    <w:rsid w:val="002376AC"/>
    <w:rPr>
      <w:b/>
      <w:bCs/>
    </w:rPr>
  </w:style>
  <w:style w:type="character" w:customStyle="1" w:styleId="CommentSubjectChar">
    <w:name w:val="Comment Subject Char"/>
    <w:basedOn w:val="CommentTextChar"/>
    <w:link w:val="CommentSubject"/>
    <w:uiPriority w:val="99"/>
    <w:locked/>
    <w:rsid w:val="002376AC"/>
    <w:rPr>
      <w:rFonts w:cs="Times New Roman"/>
      <w:b/>
      <w:bCs/>
      <w:lang w:val="x-none" w:eastAsia="zh-CN"/>
    </w:rPr>
  </w:style>
  <w:style w:type="paragraph" w:styleId="BalloonText">
    <w:name w:val="Balloon Text"/>
    <w:basedOn w:val="Normal"/>
    <w:link w:val="BalloonTextChar"/>
    <w:uiPriority w:val="99"/>
    <w:rsid w:val="002376AC"/>
    <w:rPr>
      <w:rFonts w:ascii="Segoe UI" w:hAnsi="Segoe UI" w:cs="Segoe UI"/>
      <w:sz w:val="18"/>
      <w:szCs w:val="18"/>
    </w:rPr>
  </w:style>
  <w:style w:type="character" w:customStyle="1" w:styleId="BalloonTextChar">
    <w:name w:val="Balloon Text Char"/>
    <w:basedOn w:val="DefaultParagraphFont"/>
    <w:link w:val="BalloonText"/>
    <w:uiPriority w:val="99"/>
    <w:locked/>
    <w:rsid w:val="002376AC"/>
    <w:rPr>
      <w:rFonts w:ascii="Segoe UI" w:hAnsi="Segoe UI" w:cs="Segoe UI"/>
      <w:sz w:val="18"/>
      <w:szCs w:val="18"/>
      <w:lang w:val="x-none" w:eastAsia="zh-CN"/>
    </w:rPr>
  </w:style>
  <w:style w:type="paragraph" w:styleId="Revision">
    <w:name w:val="Revision"/>
    <w:hidden/>
    <w:uiPriority w:val="99"/>
    <w:semiHidden/>
    <w:rsid w:val="001A06C7"/>
    <w:rPr>
      <w:sz w:val="24"/>
      <w:szCs w:val="24"/>
      <w:lang w:val="en-GB" w:eastAsia="zh-CN"/>
    </w:rPr>
  </w:style>
  <w:style w:type="character" w:customStyle="1" w:styleId="username">
    <w:name w:val="username"/>
    <w:basedOn w:val="DefaultParagraphFont"/>
    <w:rsid w:val="00C01B67"/>
    <w:rPr>
      <w:rFonts w:cs="Times New Roman"/>
    </w:rPr>
  </w:style>
  <w:style w:type="character" w:customStyle="1" w:styleId="UnresolvedMention">
    <w:name w:val="Unresolved Mention"/>
    <w:basedOn w:val="DefaultParagraphFont"/>
    <w:uiPriority w:val="99"/>
    <w:semiHidden/>
    <w:unhideWhenUsed/>
    <w:rsid w:val="008D7386"/>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2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iar3team</cp:lastModifiedBy>
  <cp:revision>2</cp:revision>
  <dcterms:created xsi:type="dcterms:W3CDTF">2018-05-16T16:43:00Z</dcterms:created>
  <dcterms:modified xsi:type="dcterms:W3CDTF">2018-05-16T16:43:00Z</dcterms:modified>
</cp:coreProperties>
</file>